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bd44" w14:textId="08ab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28 января 2015 года № 39. Зарегистрирован в Министерстве юстиции Республики Казахстан 27 февраля 2015 года № 10348.</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статьи 5 Закона Республики Казахстан "Об образовании" от 27 июля 2007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116" w:id="1"/>
    <w:p>
      <w:pPr>
        <w:spacing w:after="0"/>
        <w:ind w:left="0"/>
        <w:jc w:val="both"/>
      </w:pPr>
      <w:r>
        <w:rPr>
          <w:rFonts w:ascii="Times New Roman"/>
          <w:b w:val="false"/>
          <w:i w:val="false"/>
          <w:color w:val="000000"/>
          <w:sz w:val="28"/>
        </w:rPr>
        <w:t>
      1. Утвердить:</w:t>
      </w:r>
    </w:p>
    <w:bookmarkEnd w:id="1"/>
    <w:bookmarkStart w:name="z117" w:id="2"/>
    <w:p>
      <w:pPr>
        <w:spacing w:after="0"/>
        <w:ind w:left="0"/>
        <w:jc w:val="both"/>
      </w:pPr>
      <w:r>
        <w:rPr>
          <w:rFonts w:ascii="Times New Roman"/>
          <w:b w:val="false"/>
          <w:i w:val="false"/>
          <w:color w:val="000000"/>
          <w:sz w:val="28"/>
        </w:rPr>
        <w:t xml:space="preserve">
      1) виды документов об образовании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18" w:id="3"/>
    <w:p>
      <w:pPr>
        <w:spacing w:after="0"/>
        <w:ind w:left="0"/>
        <w:jc w:val="both"/>
      </w:pPr>
      <w:r>
        <w:rPr>
          <w:rFonts w:ascii="Times New Roman"/>
          <w:b w:val="false"/>
          <w:i w:val="false"/>
          <w:color w:val="000000"/>
          <w:sz w:val="28"/>
        </w:rPr>
        <w:t xml:space="preserve">
      2) форму аттестата об основном среднем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19" w:id="4"/>
    <w:p>
      <w:pPr>
        <w:spacing w:after="0"/>
        <w:ind w:left="0"/>
        <w:jc w:val="both"/>
      </w:pPr>
      <w:r>
        <w:rPr>
          <w:rFonts w:ascii="Times New Roman"/>
          <w:b w:val="false"/>
          <w:i w:val="false"/>
          <w:color w:val="000000"/>
          <w:sz w:val="28"/>
        </w:rPr>
        <w:t xml:space="preserve">
      3) форму аттестата с отличием об основном среднем образовании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20" w:id="5"/>
    <w:p>
      <w:pPr>
        <w:spacing w:after="0"/>
        <w:ind w:left="0"/>
        <w:jc w:val="both"/>
      </w:pPr>
      <w:r>
        <w:rPr>
          <w:rFonts w:ascii="Times New Roman"/>
          <w:b w:val="false"/>
          <w:i w:val="false"/>
          <w:color w:val="000000"/>
          <w:sz w:val="28"/>
        </w:rPr>
        <w:t xml:space="preserve">
      4) форму приложения к аттестату об основном среднем образовании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21" w:id="6"/>
    <w:p>
      <w:pPr>
        <w:spacing w:after="0"/>
        <w:ind w:left="0"/>
        <w:jc w:val="both"/>
      </w:pPr>
      <w:r>
        <w:rPr>
          <w:rFonts w:ascii="Times New Roman"/>
          <w:b w:val="false"/>
          <w:i w:val="false"/>
          <w:color w:val="000000"/>
          <w:sz w:val="28"/>
        </w:rPr>
        <w:t xml:space="preserve">
      5) форму аттестата об образовании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2" w:id="7"/>
    <w:p>
      <w:pPr>
        <w:spacing w:after="0"/>
        <w:ind w:left="0"/>
        <w:jc w:val="both"/>
      </w:pPr>
      <w:r>
        <w:rPr>
          <w:rFonts w:ascii="Times New Roman"/>
          <w:b w:val="false"/>
          <w:i w:val="false"/>
          <w:color w:val="000000"/>
          <w:sz w:val="28"/>
        </w:rPr>
        <w:t xml:space="preserve">
      6) формы приложений к аттестату об основном среднем образовании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3" w:id="8"/>
    <w:p>
      <w:pPr>
        <w:spacing w:after="0"/>
        <w:ind w:left="0"/>
        <w:jc w:val="both"/>
      </w:pPr>
      <w:r>
        <w:rPr>
          <w:rFonts w:ascii="Times New Roman"/>
          <w:b w:val="false"/>
          <w:i w:val="false"/>
          <w:color w:val="000000"/>
          <w:sz w:val="28"/>
        </w:rPr>
        <w:t xml:space="preserve">
      7) форму аттестата об общем среднем образовании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24" w:id="9"/>
    <w:p>
      <w:pPr>
        <w:spacing w:after="0"/>
        <w:ind w:left="0"/>
        <w:jc w:val="both"/>
      </w:pPr>
      <w:r>
        <w:rPr>
          <w:rFonts w:ascii="Times New Roman"/>
          <w:b w:val="false"/>
          <w:i w:val="false"/>
          <w:color w:val="000000"/>
          <w:sz w:val="28"/>
        </w:rPr>
        <w:t xml:space="preserve">
      8) форму аттестата с отличием об общем среднем образовании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25" w:id="10"/>
    <w:p>
      <w:pPr>
        <w:spacing w:after="0"/>
        <w:ind w:left="0"/>
        <w:jc w:val="both"/>
      </w:pPr>
      <w:r>
        <w:rPr>
          <w:rFonts w:ascii="Times New Roman"/>
          <w:b w:val="false"/>
          <w:i w:val="false"/>
          <w:color w:val="000000"/>
          <w:sz w:val="28"/>
        </w:rPr>
        <w:t xml:space="preserve">
      9) форму аттестата об общем среднем образовании Алтын белгі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26" w:id="11"/>
    <w:p>
      <w:pPr>
        <w:spacing w:after="0"/>
        <w:ind w:left="0"/>
        <w:jc w:val="both"/>
      </w:pPr>
      <w:r>
        <w:rPr>
          <w:rFonts w:ascii="Times New Roman"/>
          <w:b w:val="false"/>
          <w:i w:val="false"/>
          <w:color w:val="000000"/>
          <w:sz w:val="28"/>
        </w:rPr>
        <w:t xml:space="preserve">
      10) форму приложения к аттестату об общем среднем образовании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27" w:id="12"/>
    <w:p>
      <w:pPr>
        <w:spacing w:after="0"/>
        <w:ind w:left="0"/>
        <w:jc w:val="both"/>
      </w:pPr>
      <w:r>
        <w:rPr>
          <w:rFonts w:ascii="Times New Roman"/>
          <w:b w:val="false"/>
          <w:i w:val="false"/>
          <w:color w:val="000000"/>
          <w:sz w:val="28"/>
        </w:rPr>
        <w:t xml:space="preserve">
      11) форму диплома о техническом и профессиональном образовании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28" w:id="13"/>
    <w:p>
      <w:pPr>
        <w:spacing w:after="0"/>
        <w:ind w:left="0"/>
        <w:jc w:val="both"/>
      </w:pPr>
      <w:r>
        <w:rPr>
          <w:rFonts w:ascii="Times New Roman"/>
          <w:b w:val="false"/>
          <w:i w:val="false"/>
          <w:color w:val="000000"/>
          <w:sz w:val="28"/>
        </w:rPr>
        <w:t xml:space="preserve">
      12) форму диплома с отличием о техническом и профессиональном образовании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29" w:id="14"/>
    <w:p>
      <w:pPr>
        <w:spacing w:after="0"/>
        <w:ind w:left="0"/>
        <w:jc w:val="both"/>
      </w:pPr>
      <w:r>
        <w:rPr>
          <w:rFonts w:ascii="Times New Roman"/>
          <w:b w:val="false"/>
          <w:i w:val="false"/>
          <w:color w:val="000000"/>
          <w:sz w:val="28"/>
        </w:rPr>
        <w:t xml:space="preserve">
      13) форму приложения к диплому о техническом и профессиональном образовании на двух языках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30" w:id="15"/>
    <w:p>
      <w:pPr>
        <w:spacing w:after="0"/>
        <w:ind w:left="0"/>
        <w:jc w:val="both"/>
      </w:pPr>
      <w:r>
        <w:rPr>
          <w:rFonts w:ascii="Times New Roman"/>
          <w:b w:val="false"/>
          <w:i w:val="false"/>
          <w:color w:val="000000"/>
          <w:sz w:val="28"/>
        </w:rPr>
        <w:t xml:space="preserve">
      14) форму диплома о послесреднем образовании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131" w:id="16"/>
    <w:p>
      <w:pPr>
        <w:spacing w:after="0"/>
        <w:ind w:left="0"/>
        <w:jc w:val="both"/>
      </w:pPr>
      <w:r>
        <w:rPr>
          <w:rFonts w:ascii="Times New Roman"/>
          <w:b w:val="false"/>
          <w:i w:val="false"/>
          <w:color w:val="000000"/>
          <w:sz w:val="28"/>
        </w:rPr>
        <w:t xml:space="preserve">
      15) форму диплома с отличием о послесреднем образовании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132" w:id="17"/>
    <w:p>
      <w:pPr>
        <w:spacing w:after="0"/>
        <w:ind w:left="0"/>
        <w:jc w:val="both"/>
      </w:pPr>
      <w:r>
        <w:rPr>
          <w:rFonts w:ascii="Times New Roman"/>
          <w:b w:val="false"/>
          <w:i w:val="false"/>
          <w:color w:val="000000"/>
          <w:sz w:val="28"/>
        </w:rPr>
        <w:t xml:space="preserve">
      16) форму приложения к диплому о послесреднем образовании на двух языках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133" w:id="18"/>
    <w:p>
      <w:pPr>
        <w:spacing w:after="0"/>
        <w:ind w:left="0"/>
        <w:jc w:val="both"/>
      </w:pPr>
      <w:r>
        <w:rPr>
          <w:rFonts w:ascii="Times New Roman"/>
          <w:b w:val="false"/>
          <w:i w:val="false"/>
          <w:color w:val="000000"/>
          <w:sz w:val="28"/>
        </w:rPr>
        <w:t xml:space="preserve">
      17) форму свидетельства о профессиональной подготовке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134" w:id="19"/>
    <w:p>
      <w:pPr>
        <w:spacing w:after="0"/>
        <w:ind w:left="0"/>
        <w:jc w:val="both"/>
      </w:pPr>
      <w:r>
        <w:rPr>
          <w:rFonts w:ascii="Times New Roman"/>
          <w:b w:val="false"/>
          <w:i w:val="false"/>
          <w:color w:val="000000"/>
          <w:sz w:val="28"/>
        </w:rPr>
        <w:t xml:space="preserve">
      18) форму диплома о высшем образовании с присуждением степени бакалавр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135" w:id="20"/>
    <w:p>
      <w:pPr>
        <w:spacing w:after="0"/>
        <w:ind w:left="0"/>
        <w:jc w:val="both"/>
      </w:pPr>
      <w:r>
        <w:rPr>
          <w:rFonts w:ascii="Times New Roman"/>
          <w:b w:val="false"/>
          <w:i w:val="false"/>
          <w:color w:val="000000"/>
          <w:sz w:val="28"/>
        </w:rPr>
        <w:t xml:space="preserve">
      19) форму диплома c отличием о высшем образовании с присуждением степени бакалавр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136" w:id="21"/>
    <w:p>
      <w:pPr>
        <w:spacing w:after="0"/>
        <w:ind w:left="0"/>
        <w:jc w:val="both"/>
      </w:pPr>
      <w:r>
        <w:rPr>
          <w:rFonts w:ascii="Times New Roman"/>
          <w:b w:val="false"/>
          <w:i w:val="false"/>
          <w:color w:val="000000"/>
          <w:sz w:val="28"/>
        </w:rPr>
        <w:t xml:space="preserve">
      20) форму диплома о высшем образовании с присвоением квалификации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1"/>
    <w:bookmarkStart w:name="z137" w:id="22"/>
    <w:p>
      <w:pPr>
        <w:spacing w:after="0"/>
        <w:ind w:left="0"/>
        <w:jc w:val="both"/>
      </w:pPr>
      <w:r>
        <w:rPr>
          <w:rFonts w:ascii="Times New Roman"/>
          <w:b w:val="false"/>
          <w:i w:val="false"/>
          <w:color w:val="000000"/>
          <w:sz w:val="28"/>
        </w:rPr>
        <w:t xml:space="preserve">
      21) форму диплома c отличием о высшем образовании с присвоением квалификации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138" w:id="23"/>
    <w:p>
      <w:pPr>
        <w:spacing w:after="0"/>
        <w:ind w:left="0"/>
        <w:jc w:val="both"/>
      </w:pPr>
      <w:r>
        <w:rPr>
          <w:rFonts w:ascii="Times New Roman"/>
          <w:b w:val="false"/>
          <w:i w:val="false"/>
          <w:color w:val="000000"/>
          <w:sz w:val="28"/>
        </w:rPr>
        <w:t xml:space="preserve">
      22) форму диплома о послевузовском образовании с присуждением степени магистр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139" w:id="24"/>
    <w:p>
      <w:pPr>
        <w:spacing w:after="0"/>
        <w:ind w:left="0"/>
        <w:jc w:val="both"/>
      </w:pPr>
      <w:r>
        <w:rPr>
          <w:rFonts w:ascii="Times New Roman"/>
          <w:b w:val="false"/>
          <w:i w:val="false"/>
          <w:color w:val="000000"/>
          <w:sz w:val="28"/>
        </w:rPr>
        <w:t xml:space="preserve">
      23) форму диплома о послевузовском образовании с присуждением степени доктор делового администрирования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4"/>
    <w:bookmarkStart w:name="z140" w:id="25"/>
    <w:p>
      <w:pPr>
        <w:spacing w:after="0"/>
        <w:ind w:left="0"/>
        <w:jc w:val="both"/>
      </w:pPr>
      <w:r>
        <w:rPr>
          <w:rFonts w:ascii="Times New Roman"/>
          <w:b w:val="false"/>
          <w:i w:val="false"/>
          <w:color w:val="000000"/>
          <w:sz w:val="28"/>
        </w:rPr>
        <w:t xml:space="preserve">
      24) форму свидетельства об окончании резидентуры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141" w:id="26"/>
    <w:p>
      <w:pPr>
        <w:spacing w:after="0"/>
        <w:ind w:left="0"/>
        <w:jc w:val="both"/>
      </w:pPr>
      <w:r>
        <w:rPr>
          <w:rFonts w:ascii="Times New Roman"/>
          <w:b w:val="false"/>
          <w:i w:val="false"/>
          <w:color w:val="000000"/>
          <w:sz w:val="28"/>
        </w:rPr>
        <w:t xml:space="preserve">
      25) форму свидетельства об окончании интернатуры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приказом Министра образования и науки РК от 07.06.2021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43" w:id="27"/>
    <w:p>
      <w:pPr>
        <w:spacing w:after="0"/>
        <w:ind w:left="0"/>
        <w:jc w:val="both"/>
      </w:pPr>
      <w:r>
        <w:rPr>
          <w:rFonts w:ascii="Times New Roman"/>
          <w:b w:val="false"/>
          <w:i w:val="false"/>
          <w:color w:val="000000"/>
          <w:sz w:val="28"/>
        </w:rPr>
        <w:t xml:space="preserve">
      27) форму приложения к диплому (транскрипт) на трех языках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7"/>
    <w:bookmarkStart w:name="z144" w:id="28"/>
    <w:p>
      <w:pPr>
        <w:spacing w:after="0"/>
        <w:ind w:left="0"/>
        <w:jc w:val="both"/>
      </w:pPr>
      <w:r>
        <w:rPr>
          <w:rFonts w:ascii="Times New Roman"/>
          <w:b w:val="false"/>
          <w:i w:val="false"/>
          <w:color w:val="000000"/>
          <w:sz w:val="28"/>
        </w:rPr>
        <w:t xml:space="preserve">
      28) форму свидетельства к диплому магистра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28"/>
    <w:bookmarkStart w:name="z145" w:id="29"/>
    <w:p>
      <w:pPr>
        <w:spacing w:after="0"/>
        <w:ind w:left="0"/>
        <w:jc w:val="both"/>
      </w:pPr>
      <w:r>
        <w:rPr>
          <w:rFonts w:ascii="Times New Roman"/>
          <w:b w:val="false"/>
          <w:i w:val="false"/>
          <w:color w:val="000000"/>
          <w:sz w:val="28"/>
        </w:rPr>
        <w:t xml:space="preserve">
      29) форму аттестата с присуждением ученого звания ассоциированный профессор (доцент)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bookmarkEnd w:id="29"/>
    <w:bookmarkStart w:name="z146" w:id="30"/>
    <w:p>
      <w:pPr>
        <w:spacing w:after="0"/>
        <w:ind w:left="0"/>
        <w:jc w:val="both"/>
      </w:pPr>
      <w:r>
        <w:rPr>
          <w:rFonts w:ascii="Times New Roman"/>
          <w:b w:val="false"/>
          <w:i w:val="false"/>
          <w:color w:val="000000"/>
          <w:sz w:val="28"/>
        </w:rPr>
        <w:t xml:space="preserve">
      30) форму аттестата с присуждением ученого звания профессор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30"/>
    <w:bookmarkStart w:name="z147" w:id="31"/>
    <w:p>
      <w:pPr>
        <w:spacing w:after="0"/>
        <w:ind w:left="0"/>
        <w:jc w:val="both"/>
      </w:pPr>
      <w:r>
        <w:rPr>
          <w:rFonts w:ascii="Times New Roman"/>
          <w:b w:val="false"/>
          <w:i w:val="false"/>
          <w:color w:val="000000"/>
          <w:sz w:val="28"/>
        </w:rPr>
        <w:t xml:space="preserve">
      31) форму диплома о присуждении (признании) степени доктора философии (PhD)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31"/>
    <w:bookmarkStart w:name="z148" w:id="32"/>
    <w:p>
      <w:pPr>
        <w:spacing w:after="0"/>
        <w:ind w:left="0"/>
        <w:jc w:val="both"/>
      </w:pPr>
      <w:r>
        <w:rPr>
          <w:rFonts w:ascii="Times New Roman"/>
          <w:b w:val="false"/>
          <w:i w:val="false"/>
          <w:color w:val="000000"/>
          <w:sz w:val="28"/>
        </w:rPr>
        <w:t xml:space="preserve">
      32) форму диплома о присуждении (признании) степени доктора по профилю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32"/>
    <w:bookmarkStart w:name="z149" w:id="33"/>
    <w:p>
      <w:pPr>
        <w:spacing w:after="0"/>
        <w:ind w:left="0"/>
        <w:jc w:val="both"/>
      </w:pPr>
      <w:r>
        <w:rPr>
          <w:rFonts w:ascii="Times New Roman"/>
          <w:b w:val="false"/>
          <w:i w:val="false"/>
          <w:color w:val="000000"/>
          <w:sz w:val="28"/>
        </w:rPr>
        <w:t xml:space="preserve">
      33) форму диплома с присуждением степени доктор философии (PhD)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bookmarkEnd w:id="33"/>
    <w:bookmarkStart w:name="z150" w:id="34"/>
    <w:p>
      <w:pPr>
        <w:spacing w:after="0"/>
        <w:ind w:left="0"/>
        <w:jc w:val="both"/>
      </w:pPr>
      <w:r>
        <w:rPr>
          <w:rFonts w:ascii="Times New Roman"/>
          <w:b w:val="false"/>
          <w:i w:val="false"/>
          <w:color w:val="000000"/>
          <w:sz w:val="28"/>
        </w:rPr>
        <w:t xml:space="preserve">
      34) форму диплома с присуждением степени доктор по профилю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p>
    <w:bookmarkEnd w:id="34"/>
    <w:bookmarkStart w:name="z151" w:id="35"/>
    <w:p>
      <w:pPr>
        <w:spacing w:after="0"/>
        <w:ind w:left="0"/>
        <w:jc w:val="both"/>
      </w:pPr>
      <w:r>
        <w:rPr>
          <w:rFonts w:ascii="Times New Roman"/>
          <w:b w:val="false"/>
          <w:i w:val="false"/>
          <w:color w:val="000000"/>
          <w:sz w:val="28"/>
        </w:rPr>
        <w:t xml:space="preserve">
      35) правила выдачи документов об образовании государственного образца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 </w:t>
      </w:r>
    </w:p>
    <w:bookmarkEnd w:id="35"/>
    <w:bookmarkStart w:name="z535" w:id="36"/>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основные требования</w:t>
      </w:r>
      <w:r>
        <w:rPr>
          <w:rFonts w:ascii="Times New Roman"/>
          <w:b w:val="false"/>
          <w:i w:val="false"/>
          <w:color w:val="000000"/>
          <w:sz w:val="28"/>
        </w:rPr>
        <w:t xml:space="preserve"> к содержанию документов об образовании собственного образца и правил их учета и выдачи согласно приложению 35 к настоящему приказу;</w:t>
      </w:r>
    </w:p>
    <w:bookmarkEnd w:id="36"/>
    <w:bookmarkStart w:name="z536" w:id="37"/>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форму справки</w:t>
      </w:r>
      <w:r>
        <w:rPr>
          <w:rFonts w:ascii="Times New Roman"/>
          <w:b w:val="false"/>
          <w:i w:val="false"/>
          <w:color w:val="000000"/>
          <w:sz w:val="28"/>
        </w:rPr>
        <w:t>, выдаваемой лицам, не завершившим образование согласно приложению 36 к настоящему приказу.</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приказа Министра образования и науки РК от 16.05.2018 </w:t>
      </w:r>
      <w:r>
        <w:rPr>
          <w:rFonts w:ascii="Times New Roman"/>
          <w:b w:val="false"/>
          <w:i w:val="false"/>
          <w:color w:val="00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образования и науки РК от 30.04.2020 </w:t>
      </w:r>
      <w:r>
        <w:rPr>
          <w:rFonts w:ascii="Times New Roman"/>
          <w:b w:val="false"/>
          <w:i w:val="false"/>
          <w:color w:val="00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07.06.2021 </w:t>
      </w:r>
      <w:r>
        <w:rPr>
          <w:rFonts w:ascii="Times New Roman"/>
          <w:b w:val="false"/>
          <w:i w:val="false"/>
          <w:color w:val="00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38"/>
    <w:p>
      <w:pPr>
        <w:spacing w:after="0"/>
        <w:ind w:left="0"/>
        <w:jc w:val="both"/>
      </w:pPr>
      <w:r>
        <w:rPr>
          <w:rFonts w:ascii="Times New Roman"/>
          <w:b w:val="false"/>
          <w:i w:val="false"/>
          <w:color w:val="000000"/>
          <w:sz w:val="28"/>
        </w:rPr>
        <w:t>
      2. Департаменту высшего, послевузовского образования и международного сотрудничества (Шаймарданов Ж.К.):</w:t>
      </w:r>
    </w:p>
    <w:bookmarkEnd w:id="38"/>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обеспечить размещение настоящего приказа на официальном интернет-ресурсе Министерства образования и науки Республики Казахстан.</w:t>
      </w:r>
    </w:p>
    <w:bookmarkStart w:name="z3" w:id="39"/>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Балыкбаева Т.О.</w:t>
      </w:r>
    </w:p>
    <w:bookmarkEnd w:id="39"/>
    <w:bookmarkStart w:name="z4" w:id="4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bl>
    <w:bookmarkStart w:name="z538" w:id="41"/>
    <w:p>
      <w:pPr>
        <w:spacing w:after="0"/>
        <w:ind w:left="0"/>
        <w:jc w:val="left"/>
      </w:pPr>
      <w:r>
        <w:rPr>
          <w:rFonts w:ascii="Times New Roman"/>
          <w:b/>
          <w:i w:val="false"/>
          <w:color w:val="000000"/>
        </w:rPr>
        <w:t xml:space="preserve"> Виды документов об образовании </w:t>
      </w:r>
    </w:p>
    <w:bookmarkEnd w:id="41"/>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39" w:id="42"/>
    <w:p>
      <w:pPr>
        <w:spacing w:after="0"/>
        <w:ind w:left="0"/>
        <w:jc w:val="both"/>
      </w:pPr>
      <w:r>
        <w:rPr>
          <w:rFonts w:ascii="Times New Roman"/>
          <w:b w:val="false"/>
          <w:i w:val="false"/>
          <w:color w:val="000000"/>
          <w:sz w:val="28"/>
        </w:rPr>
        <w:t>
      1. Документы об образовании государственного образца, свидетельствующими о прохождении итоговой аттестации и подтверждающими усвоение обучающимися государственного общеобязательного стандарта соответствующего уровня образования:</w:t>
      </w:r>
    </w:p>
    <w:bookmarkEnd w:id="42"/>
    <w:bookmarkStart w:name="z540" w:id="43"/>
    <w:p>
      <w:pPr>
        <w:spacing w:after="0"/>
        <w:ind w:left="0"/>
        <w:jc w:val="both"/>
      </w:pPr>
      <w:r>
        <w:rPr>
          <w:rFonts w:ascii="Times New Roman"/>
          <w:b w:val="false"/>
          <w:i w:val="false"/>
          <w:color w:val="000000"/>
          <w:sz w:val="28"/>
        </w:rPr>
        <w:t>
      1) аттестат об основном среднем образовании;</w:t>
      </w:r>
    </w:p>
    <w:bookmarkEnd w:id="43"/>
    <w:bookmarkStart w:name="z541" w:id="44"/>
    <w:p>
      <w:pPr>
        <w:spacing w:after="0"/>
        <w:ind w:left="0"/>
        <w:jc w:val="both"/>
      </w:pPr>
      <w:r>
        <w:rPr>
          <w:rFonts w:ascii="Times New Roman"/>
          <w:b w:val="false"/>
          <w:i w:val="false"/>
          <w:color w:val="000000"/>
          <w:sz w:val="28"/>
        </w:rPr>
        <w:t>
      2) аттестат с отличием об основном среднем образовании;</w:t>
      </w:r>
    </w:p>
    <w:bookmarkEnd w:id="44"/>
    <w:bookmarkStart w:name="z542" w:id="45"/>
    <w:p>
      <w:pPr>
        <w:spacing w:after="0"/>
        <w:ind w:left="0"/>
        <w:jc w:val="both"/>
      </w:pPr>
      <w:r>
        <w:rPr>
          <w:rFonts w:ascii="Times New Roman"/>
          <w:b w:val="false"/>
          <w:i w:val="false"/>
          <w:color w:val="000000"/>
          <w:sz w:val="28"/>
        </w:rPr>
        <w:t xml:space="preserve">
      3) аттестат об основном среднем образовании; </w:t>
      </w:r>
    </w:p>
    <w:bookmarkEnd w:id="45"/>
    <w:bookmarkStart w:name="z543" w:id="46"/>
    <w:p>
      <w:pPr>
        <w:spacing w:after="0"/>
        <w:ind w:left="0"/>
        <w:jc w:val="both"/>
      </w:pPr>
      <w:r>
        <w:rPr>
          <w:rFonts w:ascii="Times New Roman"/>
          <w:b w:val="false"/>
          <w:i w:val="false"/>
          <w:color w:val="000000"/>
          <w:sz w:val="28"/>
        </w:rPr>
        <w:t xml:space="preserve">
      4) аттестат об общем среднем образовании; </w:t>
      </w:r>
    </w:p>
    <w:bookmarkEnd w:id="46"/>
    <w:bookmarkStart w:name="z544" w:id="47"/>
    <w:p>
      <w:pPr>
        <w:spacing w:after="0"/>
        <w:ind w:left="0"/>
        <w:jc w:val="both"/>
      </w:pPr>
      <w:r>
        <w:rPr>
          <w:rFonts w:ascii="Times New Roman"/>
          <w:b w:val="false"/>
          <w:i w:val="false"/>
          <w:color w:val="000000"/>
          <w:sz w:val="28"/>
        </w:rPr>
        <w:t>
      5) аттестат с отличием об общем среднем образовании;</w:t>
      </w:r>
    </w:p>
    <w:bookmarkEnd w:id="47"/>
    <w:bookmarkStart w:name="z545" w:id="48"/>
    <w:p>
      <w:pPr>
        <w:spacing w:after="0"/>
        <w:ind w:left="0"/>
        <w:jc w:val="both"/>
      </w:pPr>
      <w:r>
        <w:rPr>
          <w:rFonts w:ascii="Times New Roman"/>
          <w:b w:val="false"/>
          <w:i w:val="false"/>
          <w:color w:val="000000"/>
          <w:sz w:val="28"/>
        </w:rPr>
        <w:t>
      6) аттестат об общем среднем образовании "Алтын белгі";</w:t>
      </w:r>
    </w:p>
    <w:bookmarkEnd w:id="48"/>
    <w:bookmarkStart w:name="z546" w:id="49"/>
    <w:p>
      <w:pPr>
        <w:spacing w:after="0"/>
        <w:ind w:left="0"/>
        <w:jc w:val="both"/>
      </w:pPr>
      <w:r>
        <w:rPr>
          <w:rFonts w:ascii="Times New Roman"/>
          <w:b w:val="false"/>
          <w:i w:val="false"/>
          <w:color w:val="000000"/>
          <w:sz w:val="28"/>
        </w:rPr>
        <w:t>
      7) диплом о техническом и профессиональном образовании;</w:t>
      </w:r>
    </w:p>
    <w:bookmarkEnd w:id="49"/>
    <w:bookmarkStart w:name="z547" w:id="50"/>
    <w:p>
      <w:pPr>
        <w:spacing w:after="0"/>
        <w:ind w:left="0"/>
        <w:jc w:val="both"/>
      </w:pPr>
      <w:r>
        <w:rPr>
          <w:rFonts w:ascii="Times New Roman"/>
          <w:b w:val="false"/>
          <w:i w:val="false"/>
          <w:color w:val="000000"/>
          <w:sz w:val="28"/>
        </w:rPr>
        <w:t>
      8) диплом с отличием о техническом и профессиональном образовании;</w:t>
      </w:r>
    </w:p>
    <w:bookmarkEnd w:id="50"/>
    <w:bookmarkStart w:name="z548" w:id="51"/>
    <w:p>
      <w:pPr>
        <w:spacing w:after="0"/>
        <w:ind w:left="0"/>
        <w:jc w:val="both"/>
      </w:pPr>
      <w:r>
        <w:rPr>
          <w:rFonts w:ascii="Times New Roman"/>
          <w:b w:val="false"/>
          <w:i w:val="false"/>
          <w:color w:val="000000"/>
          <w:sz w:val="28"/>
        </w:rPr>
        <w:t>
      9) диплом о послесреднем образовании;</w:t>
      </w:r>
    </w:p>
    <w:bookmarkEnd w:id="51"/>
    <w:bookmarkStart w:name="z549" w:id="52"/>
    <w:p>
      <w:pPr>
        <w:spacing w:after="0"/>
        <w:ind w:left="0"/>
        <w:jc w:val="both"/>
      </w:pPr>
      <w:r>
        <w:rPr>
          <w:rFonts w:ascii="Times New Roman"/>
          <w:b w:val="false"/>
          <w:i w:val="false"/>
          <w:color w:val="000000"/>
          <w:sz w:val="28"/>
        </w:rPr>
        <w:t>
      10) диплом с отличием о послесреднем образовании;</w:t>
      </w:r>
    </w:p>
    <w:bookmarkEnd w:id="52"/>
    <w:bookmarkStart w:name="z550" w:id="53"/>
    <w:p>
      <w:pPr>
        <w:spacing w:after="0"/>
        <w:ind w:left="0"/>
        <w:jc w:val="both"/>
      </w:pPr>
      <w:r>
        <w:rPr>
          <w:rFonts w:ascii="Times New Roman"/>
          <w:b w:val="false"/>
          <w:i w:val="false"/>
          <w:color w:val="000000"/>
          <w:sz w:val="28"/>
        </w:rPr>
        <w:t>
      11) свидетельство о профессиональной подготовке;</w:t>
      </w:r>
    </w:p>
    <w:bookmarkEnd w:id="53"/>
    <w:bookmarkStart w:name="z551" w:id="54"/>
    <w:p>
      <w:pPr>
        <w:spacing w:after="0"/>
        <w:ind w:left="0"/>
        <w:jc w:val="both"/>
      </w:pPr>
      <w:r>
        <w:rPr>
          <w:rFonts w:ascii="Times New Roman"/>
          <w:b w:val="false"/>
          <w:i w:val="false"/>
          <w:color w:val="000000"/>
          <w:sz w:val="28"/>
        </w:rPr>
        <w:t>
      12) диплом о высшем образовании с присуждением степени бакалавр;</w:t>
      </w:r>
    </w:p>
    <w:bookmarkEnd w:id="54"/>
    <w:bookmarkStart w:name="z552" w:id="55"/>
    <w:p>
      <w:pPr>
        <w:spacing w:after="0"/>
        <w:ind w:left="0"/>
        <w:jc w:val="both"/>
      </w:pPr>
      <w:r>
        <w:rPr>
          <w:rFonts w:ascii="Times New Roman"/>
          <w:b w:val="false"/>
          <w:i w:val="false"/>
          <w:color w:val="000000"/>
          <w:sz w:val="28"/>
        </w:rPr>
        <w:t>
      13) диплом c отличием о высшем образовании с присуждением степени бакалавр;</w:t>
      </w:r>
    </w:p>
    <w:bookmarkEnd w:id="55"/>
    <w:bookmarkStart w:name="z553" w:id="56"/>
    <w:p>
      <w:pPr>
        <w:spacing w:after="0"/>
        <w:ind w:left="0"/>
        <w:jc w:val="both"/>
      </w:pPr>
      <w:r>
        <w:rPr>
          <w:rFonts w:ascii="Times New Roman"/>
          <w:b w:val="false"/>
          <w:i w:val="false"/>
          <w:color w:val="000000"/>
          <w:sz w:val="28"/>
        </w:rPr>
        <w:t>
      14) диплом о высшем образовании с присвоением квалификации;</w:t>
      </w:r>
    </w:p>
    <w:bookmarkEnd w:id="56"/>
    <w:bookmarkStart w:name="z554" w:id="57"/>
    <w:p>
      <w:pPr>
        <w:spacing w:after="0"/>
        <w:ind w:left="0"/>
        <w:jc w:val="both"/>
      </w:pPr>
      <w:r>
        <w:rPr>
          <w:rFonts w:ascii="Times New Roman"/>
          <w:b w:val="false"/>
          <w:i w:val="false"/>
          <w:color w:val="000000"/>
          <w:sz w:val="28"/>
        </w:rPr>
        <w:t>
      15) диплом c отличием о высшем образовании с присвоением квалификации;</w:t>
      </w:r>
    </w:p>
    <w:bookmarkEnd w:id="57"/>
    <w:bookmarkStart w:name="z555" w:id="58"/>
    <w:p>
      <w:pPr>
        <w:spacing w:after="0"/>
        <w:ind w:left="0"/>
        <w:jc w:val="both"/>
      </w:pPr>
      <w:r>
        <w:rPr>
          <w:rFonts w:ascii="Times New Roman"/>
          <w:b w:val="false"/>
          <w:i w:val="false"/>
          <w:color w:val="000000"/>
          <w:sz w:val="28"/>
        </w:rPr>
        <w:t>
      16) диплом о послевузовском образовании с присуждением степени магистр;</w:t>
      </w:r>
    </w:p>
    <w:bookmarkEnd w:id="58"/>
    <w:bookmarkStart w:name="z556" w:id="59"/>
    <w:p>
      <w:pPr>
        <w:spacing w:after="0"/>
        <w:ind w:left="0"/>
        <w:jc w:val="both"/>
      </w:pPr>
      <w:r>
        <w:rPr>
          <w:rFonts w:ascii="Times New Roman"/>
          <w:b w:val="false"/>
          <w:i w:val="false"/>
          <w:color w:val="000000"/>
          <w:sz w:val="28"/>
        </w:rPr>
        <w:t>
      17) диплом о послевузовском образовании с присуждением степени доктор делового администрирования;</w:t>
      </w:r>
    </w:p>
    <w:bookmarkEnd w:id="59"/>
    <w:bookmarkStart w:name="z557" w:id="60"/>
    <w:p>
      <w:pPr>
        <w:spacing w:after="0"/>
        <w:ind w:left="0"/>
        <w:jc w:val="both"/>
      </w:pPr>
      <w:r>
        <w:rPr>
          <w:rFonts w:ascii="Times New Roman"/>
          <w:b w:val="false"/>
          <w:i w:val="false"/>
          <w:color w:val="000000"/>
          <w:sz w:val="28"/>
        </w:rPr>
        <w:t>
      18) свидетельство об окончании резидентуры;</w:t>
      </w:r>
    </w:p>
    <w:bookmarkEnd w:id="60"/>
    <w:bookmarkStart w:name="z558" w:id="61"/>
    <w:p>
      <w:pPr>
        <w:spacing w:after="0"/>
        <w:ind w:left="0"/>
        <w:jc w:val="both"/>
      </w:pPr>
      <w:r>
        <w:rPr>
          <w:rFonts w:ascii="Times New Roman"/>
          <w:b w:val="false"/>
          <w:i w:val="false"/>
          <w:color w:val="000000"/>
          <w:sz w:val="28"/>
        </w:rPr>
        <w:t>
      19) свидетельство об окончании интернатуры;</w:t>
      </w:r>
    </w:p>
    <w:bookmarkEnd w:id="61"/>
    <w:bookmarkStart w:name="z559" w:id="62"/>
    <w:p>
      <w:pPr>
        <w:spacing w:after="0"/>
        <w:ind w:left="0"/>
        <w:jc w:val="both"/>
      </w:pPr>
      <w:r>
        <w:rPr>
          <w:rFonts w:ascii="Times New Roman"/>
          <w:b w:val="false"/>
          <w:i w:val="false"/>
          <w:color w:val="000000"/>
          <w:sz w:val="28"/>
        </w:rPr>
        <w:t>
      20) свидетельство к диплому магистра;</w:t>
      </w:r>
    </w:p>
    <w:bookmarkEnd w:id="62"/>
    <w:bookmarkStart w:name="z560" w:id="63"/>
    <w:p>
      <w:pPr>
        <w:spacing w:after="0"/>
        <w:ind w:left="0"/>
        <w:jc w:val="both"/>
      </w:pPr>
      <w:r>
        <w:rPr>
          <w:rFonts w:ascii="Times New Roman"/>
          <w:b w:val="false"/>
          <w:i w:val="false"/>
          <w:color w:val="000000"/>
          <w:sz w:val="28"/>
        </w:rPr>
        <w:t>
      21) аттестат с присуждением ученого звания ассоциированный профессор (доцент);</w:t>
      </w:r>
    </w:p>
    <w:bookmarkEnd w:id="63"/>
    <w:bookmarkStart w:name="z561" w:id="64"/>
    <w:p>
      <w:pPr>
        <w:spacing w:after="0"/>
        <w:ind w:left="0"/>
        <w:jc w:val="both"/>
      </w:pPr>
      <w:r>
        <w:rPr>
          <w:rFonts w:ascii="Times New Roman"/>
          <w:b w:val="false"/>
          <w:i w:val="false"/>
          <w:color w:val="000000"/>
          <w:sz w:val="28"/>
        </w:rPr>
        <w:t>
      22) аттестат с присуждением ученого звания профессор;</w:t>
      </w:r>
    </w:p>
    <w:bookmarkEnd w:id="64"/>
    <w:bookmarkStart w:name="z562" w:id="65"/>
    <w:p>
      <w:pPr>
        <w:spacing w:after="0"/>
        <w:ind w:left="0"/>
        <w:jc w:val="both"/>
      </w:pPr>
      <w:r>
        <w:rPr>
          <w:rFonts w:ascii="Times New Roman"/>
          <w:b w:val="false"/>
          <w:i w:val="false"/>
          <w:color w:val="000000"/>
          <w:sz w:val="28"/>
        </w:rPr>
        <w:t>
      23) диплом о присуждении (признании) степени доктора философии (PhD);</w:t>
      </w:r>
    </w:p>
    <w:bookmarkEnd w:id="65"/>
    <w:bookmarkStart w:name="z563" w:id="66"/>
    <w:p>
      <w:pPr>
        <w:spacing w:after="0"/>
        <w:ind w:left="0"/>
        <w:jc w:val="both"/>
      </w:pPr>
      <w:r>
        <w:rPr>
          <w:rFonts w:ascii="Times New Roman"/>
          <w:b w:val="false"/>
          <w:i w:val="false"/>
          <w:color w:val="000000"/>
          <w:sz w:val="28"/>
        </w:rPr>
        <w:t>
      24) диплом о присуждении (признании) степени доктора по профилю;</w:t>
      </w:r>
    </w:p>
    <w:bookmarkEnd w:id="66"/>
    <w:bookmarkStart w:name="z564" w:id="67"/>
    <w:p>
      <w:pPr>
        <w:spacing w:after="0"/>
        <w:ind w:left="0"/>
        <w:jc w:val="both"/>
      </w:pPr>
      <w:r>
        <w:rPr>
          <w:rFonts w:ascii="Times New Roman"/>
          <w:b w:val="false"/>
          <w:i w:val="false"/>
          <w:color w:val="000000"/>
          <w:sz w:val="28"/>
        </w:rPr>
        <w:t>
      25) диплом с присуждением степени доктора философии (PhD);</w:t>
      </w:r>
    </w:p>
    <w:bookmarkEnd w:id="67"/>
    <w:bookmarkStart w:name="z565" w:id="68"/>
    <w:p>
      <w:pPr>
        <w:spacing w:after="0"/>
        <w:ind w:left="0"/>
        <w:jc w:val="both"/>
      </w:pPr>
      <w:r>
        <w:rPr>
          <w:rFonts w:ascii="Times New Roman"/>
          <w:b w:val="false"/>
          <w:i w:val="false"/>
          <w:color w:val="000000"/>
          <w:sz w:val="28"/>
        </w:rPr>
        <w:t>
      26) диплом с присуждением степени доктора по профилю.</w:t>
      </w:r>
    </w:p>
    <w:bookmarkEnd w:id="68"/>
    <w:bookmarkStart w:name="z566" w:id="69"/>
    <w:p>
      <w:pPr>
        <w:spacing w:after="0"/>
        <w:ind w:left="0"/>
        <w:jc w:val="both"/>
      </w:pPr>
      <w:r>
        <w:rPr>
          <w:rFonts w:ascii="Times New Roman"/>
          <w:b w:val="false"/>
          <w:i w:val="false"/>
          <w:color w:val="000000"/>
          <w:sz w:val="28"/>
        </w:rPr>
        <w:t>
      2. Документы об образовании собственного образца, свидетельствующими о прохождении итоговой аттестации и подтверждающими усвоение обучающимися государственного общеобязательного стандарта соответствующего уровня образования:</w:t>
      </w:r>
    </w:p>
    <w:bookmarkEnd w:id="69"/>
    <w:bookmarkStart w:name="z567" w:id="70"/>
    <w:p>
      <w:pPr>
        <w:spacing w:after="0"/>
        <w:ind w:left="0"/>
        <w:jc w:val="both"/>
      </w:pPr>
      <w:r>
        <w:rPr>
          <w:rFonts w:ascii="Times New Roman"/>
          <w:b w:val="false"/>
          <w:i w:val="false"/>
          <w:color w:val="000000"/>
          <w:sz w:val="28"/>
        </w:rPr>
        <w:t>
      1) диплом о высшем образовании с присуждением степени бакалавр;</w:t>
      </w:r>
    </w:p>
    <w:bookmarkEnd w:id="70"/>
    <w:bookmarkStart w:name="z568" w:id="71"/>
    <w:p>
      <w:pPr>
        <w:spacing w:after="0"/>
        <w:ind w:left="0"/>
        <w:jc w:val="both"/>
      </w:pPr>
      <w:r>
        <w:rPr>
          <w:rFonts w:ascii="Times New Roman"/>
          <w:b w:val="false"/>
          <w:i w:val="false"/>
          <w:color w:val="000000"/>
          <w:sz w:val="28"/>
        </w:rPr>
        <w:t>
      2) диплом о высшем образовании с присвоением квалификации;</w:t>
      </w:r>
    </w:p>
    <w:bookmarkEnd w:id="71"/>
    <w:bookmarkStart w:name="z569" w:id="72"/>
    <w:p>
      <w:pPr>
        <w:spacing w:after="0"/>
        <w:ind w:left="0"/>
        <w:jc w:val="both"/>
      </w:pPr>
      <w:r>
        <w:rPr>
          <w:rFonts w:ascii="Times New Roman"/>
          <w:b w:val="false"/>
          <w:i w:val="false"/>
          <w:color w:val="000000"/>
          <w:sz w:val="28"/>
        </w:rPr>
        <w:t>
      3) диплом о послевузовском образовании с присуждением степени магистр;</w:t>
      </w:r>
    </w:p>
    <w:bookmarkEnd w:id="72"/>
    <w:bookmarkStart w:name="z570" w:id="73"/>
    <w:p>
      <w:pPr>
        <w:spacing w:after="0"/>
        <w:ind w:left="0"/>
        <w:jc w:val="both"/>
      </w:pPr>
      <w:r>
        <w:rPr>
          <w:rFonts w:ascii="Times New Roman"/>
          <w:b w:val="false"/>
          <w:i w:val="false"/>
          <w:color w:val="000000"/>
          <w:sz w:val="28"/>
        </w:rPr>
        <w:t>
      4) диплом о послевузовском образовании с присуждением степени магистр делового администрирования;</w:t>
      </w:r>
    </w:p>
    <w:bookmarkEnd w:id="73"/>
    <w:bookmarkStart w:name="z571" w:id="74"/>
    <w:p>
      <w:pPr>
        <w:spacing w:after="0"/>
        <w:ind w:left="0"/>
        <w:jc w:val="both"/>
      </w:pPr>
      <w:r>
        <w:rPr>
          <w:rFonts w:ascii="Times New Roman"/>
          <w:b w:val="false"/>
          <w:i w:val="false"/>
          <w:color w:val="000000"/>
          <w:sz w:val="28"/>
        </w:rPr>
        <w:t>
      5) диплом о послевузовском образовании с присуждением степени доктор делового администрирования;</w:t>
      </w:r>
    </w:p>
    <w:bookmarkEnd w:id="74"/>
    <w:bookmarkStart w:name="z572" w:id="75"/>
    <w:p>
      <w:pPr>
        <w:spacing w:after="0"/>
        <w:ind w:left="0"/>
        <w:jc w:val="both"/>
      </w:pPr>
      <w:r>
        <w:rPr>
          <w:rFonts w:ascii="Times New Roman"/>
          <w:b w:val="false"/>
          <w:i w:val="false"/>
          <w:color w:val="000000"/>
          <w:sz w:val="28"/>
        </w:rPr>
        <w:t>
      6) свидетельство к диплому магистра;</w:t>
      </w:r>
    </w:p>
    <w:bookmarkEnd w:id="75"/>
    <w:bookmarkStart w:name="z573" w:id="76"/>
    <w:p>
      <w:pPr>
        <w:spacing w:after="0"/>
        <w:ind w:left="0"/>
        <w:jc w:val="both"/>
      </w:pPr>
      <w:r>
        <w:rPr>
          <w:rFonts w:ascii="Times New Roman"/>
          <w:b w:val="false"/>
          <w:i w:val="false"/>
          <w:color w:val="000000"/>
          <w:sz w:val="28"/>
        </w:rPr>
        <w:t>
      7) сертификат о педагогической переподготовке;</w:t>
      </w:r>
    </w:p>
    <w:bookmarkEnd w:id="76"/>
    <w:bookmarkStart w:name="z574" w:id="77"/>
    <w:p>
      <w:pPr>
        <w:spacing w:after="0"/>
        <w:ind w:left="0"/>
        <w:jc w:val="both"/>
      </w:pPr>
      <w:r>
        <w:rPr>
          <w:rFonts w:ascii="Times New Roman"/>
          <w:b w:val="false"/>
          <w:i w:val="false"/>
          <w:color w:val="000000"/>
          <w:sz w:val="28"/>
        </w:rPr>
        <w:t xml:space="preserve">
      8) диплом о послевузовском образовании с присуждением степени доктора философии (PhD); </w:t>
      </w:r>
    </w:p>
    <w:bookmarkEnd w:id="77"/>
    <w:bookmarkStart w:name="z575" w:id="78"/>
    <w:p>
      <w:pPr>
        <w:spacing w:after="0"/>
        <w:ind w:left="0"/>
        <w:jc w:val="both"/>
      </w:pPr>
      <w:r>
        <w:rPr>
          <w:rFonts w:ascii="Times New Roman"/>
          <w:b w:val="false"/>
          <w:i w:val="false"/>
          <w:color w:val="000000"/>
          <w:sz w:val="28"/>
        </w:rPr>
        <w:t>
      9) диплом о послевузовском образовании с присуждением степени доктора по профилю.</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образования и науки РК от 14.03.2017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79"/>
    <w:p>
      <w:pPr>
        <w:spacing w:after="0"/>
        <w:ind w:left="0"/>
        <w:jc w:val="left"/>
      </w:pPr>
      <w:r>
        <w:rPr>
          <w:rFonts w:ascii="Times New Roman"/>
          <w:b/>
          <w:i w:val="false"/>
          <w:color w:val="000000"/>
        </w:rPr>
        <w:t xml:space="preserve"> Аттестат об основном среднем образовании</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1"/>
        <w:gridCol w:w="6309"/>
      </w:tblGrid>
      <w:tr>
        <w:trPr>
          <w:trHeight w:val="30" w:hRule="atLeast"/>
        </w:trPr>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80"/>
          <w:p>
            <w:pPr>
              <w:spacing w:after="20"/>
              <w:ind w:left="20"/>
              <w:jc w:val="both"/>
            </w:pPr>
            <w:r>
              <w:rPr>
                <w:rFonts w:ascii="Times New Roman"/>
                <w:b w:val="false"/>
                <w:i w:val="false"/>
                <w:color w:val="000000"/>
                <w:sz w:val="20"/>
              </w:rPr>
              <w:t>
</w:t>
            </w:r>
            <w:r>
              <w:rPr>
                <w:rFonts w:ascii="Times New Roman"/>
                <w:b/>
                <w:i w:val="false"/>
                <w:color w:val="000000"/>
                <w:sz w:val="20"/>
              </w:rPr>
              <w:t>Негізгі орта білім туралы</w:t>
            </w:r>
            <w:r>
              <w:br/>
            </w:r>
            <w:r>
              <w:rPr>
                <w:rFonts w:ascii="Times New Roman"/>
                <w:b/>
                <w:i w:val="false"/>
                <w:color w:val="000000"/>
                <w:sz w:val="20"/>
              </w:rPr>
              <w:t>АТТЕСТАТ</w:t>
            </w:r>
            <w:r>
              <w:br/>
            </w:r>
            <w:r>
              <w:rPr>
                <w:rFonts w:ascii="Times New Roman"/>
                <w:b/>
                <w:i w:val="false"/>
                <w:color w:val="000000"/>
                <w:sz w:val="20"/>
              </w:rPr>
              <w:t>НОБ № ______________________________</w:t>
            </w:r>
            <w:r>
              <w:br/>
            </w:r>
            <w:r>
              <w:rPr>
                <w:rFonts w:ascii="Times New Roman"/>
                <w:b w:val="false"/>
                <w:i w:val="false"/>
                <w:color w:val="000000"/>
                <w:sz w:val="20"/>
              </w:rPr>
              <w:t>
</w:t>
            </w:r>
            <w:r>
              <w:rPr>
                <w:rFonts w:ascii="Times New Roman"/>
                <w:b/>
                <w:i w:val="false"/>
                <w:color w:val="000000"/>
                <w:sz w:val="20"/>
              </w:rPr>
              <w:t>Осы аттестат</w:t>
            </w:r>
            <w:r>
              <w:br/>
            </w:r>
            <w:r>
              <w:rPr>
                <w:rFonts w:ascii="Times New Roman"/>
                <w:b/>
                <w:i w:val="false"/>
                <w:color w:val="000000"/>
                <w:sz w:val="20"/>
              </w:rPr>
              <w:t>_____________________________________</w:t>
            </w:r>
            <w:r>
              <w:br/>
            </w:r>
            <w:r>
              <w:rPr>
                <w:rFonts w:ascii="Times New Roman"/>
                <w:b/>
                <w:i w:val="false"/>
                <w:color w:val="000000"/>
                <w:sz w:val="20"/>
              </w:rPr>
              <w:t xml:space="preserve">                (тегі, аты, әкесінің аты)</w:t>
            </w:r>
            <w:r>
              <w:br/>
            </w:r>
            <w:r>
              <w:rPr>
                <w:rFonts w:ascii="Times New Roman"/>
                <w:b/>
                <w:i w:val="false"/>
                <w:color w:val="000000"/>
                <w:sz w:val="20"/>
              </w:rPr>
              <w:t xml:space="preserve">                    (болған жағдайда)</w:t>
            </w:r>
            <w:r>
              <w:br/>
            </w:r>
            <w:r>
              <w:rPr>
                <w:rFonts w:ascii="Times New Roman"/>
                <w:b/>
                <w:i w:val="false"/>
                <w:color w:val="000000"/>
                <w:sz w:val="20"/>
              </w:rPr>
              <w:t>_____________________________________</w:t>
            </w:r>
            <w:r>
              <w:br/>
            </w:r>
            <w:r>
              <w:rPr>
                <w:rFonts w:ascii="Times New Roman"/>
                <w:b/>
                <w:i w:val="false"/>
                <w:color w:val="000000"/>
                <w:sz w:val="20"/>
              </w:rPr>
              <w:t>берілді</w:t>
            </w:r>
            <w:r>
              <w:br/>
            </w:r>
            <w:r>
              <w:rPr>
                <w:rFonts w:ascii="Times New Roman"/>
                <w:b/>
                <w:i w:val="false"/>
                <w:color w:val="000000"/>
                <w:sz w:val="20"/>
              </w:rPr>
              <w:t>Ол _______ жылы ____________________</w:t>
            </w:r>
            <w:r>
              <w:br/>
            </w:r>
            <w:r>
              <w:rPr>
                <w:rFonts w:ascii="Times New Roman"/>
                <w:b/>
                <w:i w:val="false"/>
                <w:color w:val="000000"/>
                <w:sz w:val="20"/>
              </w:rPr>
              <w:t>_____________________________________</w:t>
            </w:r>
            <w:r>
              <w:br/>
            </w:r>
            <w:r>
              <w:rPr>
                <w:rFonts w:ascii="Times New Roman"/>
                <w:b/>
                <w:i w:val="false"/>
                <w:color w:val="000000"/>
                <w:sz w:val="20"/>
              </w:rPr>
              <w:t xml:space="preserve">    (білім беру ұйымының толық атауы)</w:t>
            </w:r>
            <w:r>
              <w:br/>
            </w:r>
            <w:r>
              <w:rPr>
                <w:rFonts w:ascii="Times New Roman"/>
                <w:b/>
                <w:i w:val="false"/>
                <w:color w:val="000000"/>
                <w:sz w:val="20"/>
              </w:rPr>
              <w:t>_____________________________________</w:t>
            </w:r>
            <w:r>
              <w:br/>
            </w:r>
            <w:r>
              <w:rPr>
                <w:rFonts w:ascii="Times New Roman"/>
                <w:b/>
                <w:i w:val="false"/>
                <w:color w:val="000000"/>
                <w:sz w:val="20"/>
              </w:rPr>
              <w:t>бітірді және негізгі орта білімнің жалпы</w:t>
            </w:r>
            <w:r>
              <w:br/>
            </w:r>
            <w:r>
              <w:rPr>
                <w:rFonts w:ascii="Times New Roman"/>
                <w:b/>
                <w:i w:val="false"/>
                <w:color w:val="000000"/>
                <w:sz w:val="20"/>
              </w:rPr>
              <w:t>білім беретін оқу бағдарламасын меңгерді</w:t>
            </w:r>
            <w:r>
              <w:br/>
            </w:r>
            <w:r>
              <w:rPr>
                <w:rFonts w:ascii="Times New Roman"/>
                <w:b/>
                <w:i w:val="false"/>
                <w:color w:val="000000"/>
                <w:sz w:val="20"/>
              </w:rPr>
              <w:t>Директор_________/_________/</w:t>
            </w:r>
            <w:r>
              <w:br/>
            </w:r>
            <w:r>
              <w:rPr>
                <w:rFonts w:ascii="Times New Roman"/>
                <w:b/>
                <w:i w:val="false"/>
                <w:color w:val="000000"/>
                <w:sz w:val="20"/>
              </w:rPr>
              <w:t>Директордың орынбасары ______/______/</w:t>
            </w:r>
            <w:r>
              <w:br/>
            </w:r>
            <w:r>
              <w:rPr>
                <w:rFonts w:ascii="Times New Roman"/>
                <w:b/>
                <w:i w:val="false"/>
                <w:color w:val="000000"/>
                <w:sz w:val="20"/>
              </w:rPr>
              <w:t>Сынып жетекшісі _________/_________/</w:t>
            </w:r>
            <w:r>
              <w:br/>
            </w:r>
            <w:r>
              <w:rPr>
                <w:rFonts w:ascii="Times New Roman"/>
                <w:b w:val="false"/>
                <w:i w:val="false"/>
                <w:color w:val="000000"/>
                <w:sz w:val="20"/>
              </w:rPr>
              <w:t>
</w:t>
            </w:r>
            <w:r>
              <w:rPr>
                <w:rFonts w:ascii="Times New Roman"/>
                <w:b/>
                <w:i w:val="false"/>
                <w:color w:val="000000"/>
                <w:sz w:val="20"/>
              </w:rPr>
              <w:t>М.О.</w:t>
            </w:r>
            <w:r>
              <w:br/>
            </w:r>
            <w:r>
              <w:rPr>
                <w:rFonts w:ascii="Times New Roman"/>
                <w:b w:val="false"/>
                <w:i w:val="false"/>
                <w:color w:val="000000"/>
                <w:sz w:val="20"/>
              </w:rPr>
              <w:t>
</w:t>
            </w:r>
            <w:r>
              <w:rPr>
                <w:rFonts w:ascii="Times New Roman"/>
                <w:b/>
                <w:i w:val="false"/>
                <w:color w:val="000000"/>
                <w:sz w:val="20"/>
              </w:rPr>
              <w:t>______ жылғы "___" ______________ берілді</w:t>
            </w:r>
            <w:r>
              <w:br/>
            </w:r>
            <w:r>
              <w:rPr>
                <w:rFonts w:ascii="Times New Roman"/>
                <w:b/>
                <w:i w:val="false"/>
                <w:color w:val="000000"/>
                <w:sz w:val="20"/>
              </w:rPr>
              <w:t>Елді мекен ___________________________</w:t>
            </w:r>
            <w:r>
              <w:br/>
            </w:r>
            <w:r>
              <w:rPr>
                <w:rFonts w:ascii="Times New Roman"/>
                <w:b/>
                <w:i w:val="false"/>
                <w:color w:val="000000"/>
                <w:sz w:val="20"/>
              </w:rPr>
              <w:t>Тіркеу нөмірі № _________________</w:t>
            </w:r>
          </w:p>
          <w:bookmarkEnd w:id="80"/>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81"/>
          <w:p>
            <w:pPr>
              <w:spacing w:after="20"/>
              <w:ind w:left="20"/>
              <w:jc w:val="both"/>
            </w:pPr>
            <w:r>
              <w:rPr>
                <w:rFonts w:ascii="Times New Roman"/>
                <w:b w:val="false"/>
                <w:i w:val="false"/>
                <w:color w:val="000000"/>
                <w:sz w:val="20"/>
              </w:rPr>
              <w:t>
</w:t>
            </w:r>
            <w:r>
              <w:rPr>
                <w:rFonts w:ascii="Times New Roman"/>
                <w:b/>
                <w:i w:val="false"/>
                <w:color w:val="000000"/>
                <w:sz w:val="20"/>
              </w:rPr>
              <w:t>АТТЕСТАТ</w:t>
            </w:r>
            <w:r>
              <w:br/>
            </w:r>
            <w:r>
              <w:rPr>
                <w:rFonts w:ascii="Times New Roman"/>
                <w:b/>
                <w:i w:val="false"/>
                <w:color w:val="000000"/>
                <w:sz w:val="20"/>
              </w:rPr>
              <w:t>об основном среднем образовании</w:t>
            </w:r>
            <w:r>
              <w:br/>
            </w:r>
            <w:r>
              <w:rPr>
                <w:rFonts w:ascii="Times New Roman"/>
                <w:b/>
                <w:i w:val="false"/>
                <w:color w:val="000000"/>
                <w:sz w:val="20"/>
              </w:rPr>
              <w:t>НОБ № ________________________________</w:t>
            </w:r>
            <w:r>
              <w:br/>
            </w:r>
            <w:r>
              <w:rPr>
                <w:rFonts w:ascii="Times New Roman"/>
                <w:b w:val="false"/>
                <w:i w:val="false"/>
                <w:color w:val="000000"/>
                <w:sz w:val="20"/>
              </w:rPr>
              <w:t>
</w:t>
            </w:r>
            <w:r>
              <w:rPr>
                <w:rFonts w:ascii="Times New Roman"/>
                <w:b/>
                <w:i w:val="false"/>
                <w:color w:val="000000"/>
                <w:sz w:val="20"/>
              </w:rPr>
              <w:t>Настоящий аттестат выдан</w:t>
            </w:r>
            <w:r>
              <w:br/>
            </w:r>
            <w:r>
              <w:rPr>
                <w:rFonts w:ascii="Times New Roman"/>
                <w:b/>
                <w:i w:val="false"/>
                <w:color w:val="000000"/>
                <w:sz w:val="20"/>
              </w:rPr>
              <w:t>_______________________________________</w:t>
            </w:r>
            <w:r>
              <w:br/>
            </w:r>
            <w:r>
              <w:rPr>
                <w:rFonts w:ascii="Times New Roman"/>
                <w:b/>
                <w:i w:val="false"/>
                <w:color w:val="000000"/>
                <w:sz w:val="20"/>
              </w:rPr>
              <w:t xml:space="preserve">                (фамилия, имя, отчество)</w:t>
            </w:r>
            <w:r>
              <w:br/>
            </w:r>
            <w:r>
              <w:rPr>
                <w:rFonts w:ascii="Times New Roman"/>
                <w:b/>
                <w:i w:val="false"/>
                <w:color w:val="000000"/>
                <w:sz w:val="20"/>
              </w:rPr>
              <w:t xml:space="preserve">                      (при его наличии)</w:t>
            </w:r>
            <w:r>
              <w:br/>
            </w:r>
            <w:r>
              <w:rPr>
                <w:rFonts w:ascii="Times New Roman"/>
                <w:b/>
                <w:i w:val="false"/>
                <w:color w:val="000000"/>
                <w:sz w:val="20"/>
              </w:rPr>
              <w:t>в том, что он (-а) в _____ году _____________</w:t>
            </w:r>
            <w:r>
              <w:br/>
            </w:r>
            <w:r>
              <w:rPr>
                <w:rFonts w:ascii="Times New Roman"/>
                <w:b/>
                <w:i w:val="false"/>
                <w:color w:val="000000"/>
                <w:sz w:val="20"/>
              </w:rPr>
              <w:t>окончил (а) _____________________________</w:t>
            </w:r>
            <w:r>
              <w:br/>
            </w:r>
            <w:r>
              <w:rPr>
                <w:rFonts w:ascii="Times New Roman"/>
                <w:b/>
                <w:i w:val="false"/>
                <w:color w:val="000000"/>
                <w:sz w:val="20"/>
              </w:rPr>
              <w:t>_______________________________________</w:t>
            </w:r>
            <w:r>
              <w:br/>
            </w:r>
            <w:r>
              <w:rPr>
                <w:rFonts w:ascii="Times New Roman"/>
                <w:b/>
                <w:i w:val="false"/>
                <w:color w:val="000000"/>
                <w:sz w:val="20"/>
              </w:rPr>
              <w:t>(полное наименование организации образования)</w:t>
            </w:r>
            <w:r>
              <w:br/>
            </w:r>
            <w:r>
              <w:rPr>
                <w:rFonts w:ascii="Times New Roman"/>
                <w:b/>
                <w:i w:val="false"/>
                <w:color w:val="000000"/>
                <w:sz w:val="20"/>
              </w:rPr>
              <w:t>и освоил (-а) ____________________________</w:t>
            </w:r>
            <w:r>
              <w:br/>
            </w:r>
            <w:r>
              <w:rPr>
                <w:rFonts w:ascii="Times New Roman"/>
                <w:b/>
                <w:i w:val="false"/>
                <w:color w:val="000000"/>
                <w:sz w:val="20"/>
              </w:rPr>
              <w:t>общеобразовательную учебную программу</w:t>
            </w:r>
            <w:r>
              <w:br/>
            </w:r>
            <w:r>
              <w:rPr>
                <w:rFonts w:ascii="Times New Roman"/>
                <w:b/>
                <w:i w:val="false"/>
                <w:color w:val="000000"/>
                <w:sz w:val="20"/>
              </w:rPr>
              <w:t>основного среднего образования</w:t>
            </w:r>
            <w:r>
              <w:br/>
            </w:r>
            <w:r>
              <w:rPr>
                <w:rFonts w:ascii="Times New Roman"/>
                <w:b/>
                <w:i w:val="false"/>
                <w:color w:val="000000"/>
                <w:sz w:val="20"/>
              </w:rPr>
              <w:t>Директор _______/________/</w:t>
            </w:r>
            <w:r>
              <w:br/>
            </w:r>
            <w:r>
              <w:rPr>
                <w:rFonts w:ascii="Times New Roman"/>
                <w:b/>
                <w:i w:val="false"/>
                <w:color w:val="000000"/>
                <w:sz w:val="20"/>
              </w:rPr>
              <w:t>Заместитель директора _______/ ________/</w:t>
            </w:r>
            <w:r>
              <w:br/>
            </w:r>
            <w:r>
              <w:rPr>
                <w:rFonts w:ascii="Times New Roman"/>
                <w:b/>
                <w:i w:val="false"/>
                <w:color w:val="000000"/>
                <w:sz w:val="20"/>
              </w:rPr>
              <w:t>Классный руководитель ________/ _________/</w:t>
            </w:r>
            <w:r>
              <w:br/>
            </w:r>
            <w:r>
              <w:rPr>
                <w:rFonts w:ascii="Times New Roman"/>
                <w:b w:val="false"/>
                <w:i w:val="false"/>
                <w:color w:val="000000"/>
                <w:sz w:val="20"/>
              </w:rPr>
              <w:t>
</w:t>
            </w:r>
            <w:r>
              <w:rPr>
                <w:rFonts w:ascii="Times New Roman"/>
                <w:b/>
                <w:i w:val="false"/>
                <w:color w:val="000000"/>
                <w:sz w:val="20"/>
              </w:rPr>
              <w:t>М.П.</w:t>
            </w:r>
            <w:r>
              <w:br/>
            </w:r>
            <w:r>
              <w:rPr>
                <w:rFonts w:ascii="Times New Roman"/>
                <w:b w:val="false"/>
                <w:i w:val="false"/>
                <w:color w:val="000000"/>
                <w:sz w:val="20"/>
              </w:rPr>
              <w:t>
</w:t>
            </w:r>
            <w:r>
              <w:rPr>
                <w:rFonts w:ascii="Times New Roman"/>
                <w:b/>
                <w:i w:val="false"/>
                <w:color w:val="000000"/>
                <w:sz w:val="20"/>
              </w:rPr>
              <w:t>Выдан "____" _________________ года</w:t>
            </w:r>
            <w:r>
              <w:br/>
            </w:r>
            <w:r>
              <w:rPr>
                <w:rFonts w:ascii="Times New Roman"/>
                <w:b/>
                <w:i w:val="false"/>
                <w:color w:val="000000"/>
                <w:sz w:val="20"/>
              </w:rPr>
              <w:t>Населенный пункт _______________________</w:t>
            </w:r>
            <w:r>
              <w:br/>
            </w:r>
            <w:r>
              <w:rPr>
                <w:rFonts w:ascii="Times New Roman"/>
                <w:b/>
                <w:i w:val="false"/>
                <w:color w:val="000000"/>
                <w:sz w:val="20"/>
              </w:rPr>
              <w:t>Регистрационный номер № ____________</w:t>
            </w:r>
          </w:p>
          <w:bookmarkEnd w:id="8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образования и науки РК от 14.03.2017 </w:t>
      </w:r>
      <w:r>
        <w:rPr>
          <w:rFonts w:ascii="Times New Roman"/>
          <w:b w:val="false"/>
          <w:i w:val="false"/>
          <w:color w:val="ff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82"/>
    <w:p>
      <w:pPr>
        <w:spacing w:after="0"/>
        <w:ind w:left="0"/>
        <w:jc w:val="left"/>
      </w:pPr>
      <w:r>
        <w:rPr>
          <w:rFonts w:ascii="Times New Roman"/>
          <w:b/>
          <w:i w:val="false"/>
          <w:color w:val="000000"/>
        </w:rPr>
        <w:t xml:space="preserve"> Аттестат с отличием об основном среднем образовании</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6385"/>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83"/>
          <w:p>
            <w:pPr>
              <w:spacing w:after="20"/>
              <w:ind w:left="20"/>
              <w:jc w:val="both"/>
            </w:pPr>
            <w:r>
              <w:rPr>
                <w:rFonts w:ascii="Times New Roman"/>
                <w:b w:val="false"/>
                <w:i w:val="false"/>
                <w:color w:val="000000"/>
                <w:sz w:val="20"/>
              </w:rPr>
              <w:t>
Негізгі орта білім туралы үздік</w:t>
            </w:r>
            <w:r>
              <w:br/>
            </w:r>
            <w:r>
              <w:rPr>
                <w:rFonts w:ascii="Times New Roman"/>
                <w:b w:val="false"/>
                <w:i w:val="false"/>
                <w:color w:val="000000"/>
                <w:sz w:val="20"/>
              </w:rPr>
              <w:t>АТТЕСТАТ</w:t>
            </w:r>
            <w:r>
              <w:br/>
            </w:r>
            <w:r>
              <w:rPr>
                <w:rFonts w:ascii="Times New Roman"/>
                <w:b w:val="false"/>
                <w:i w:val="false"/>
                <w:color w:val="000000"/>
                <w:sz w:val="20"/>
              </w:rPr>
              <w:t>НОБ № _____________________________</w:t>
            </w:r>
            <w:r>
              <w:br/>
            </w:r>
            <w:r>
              <w:rPr>
                <w:rFonts w:ascii="Times New Roman"/>
                <w:b w:val="false"/>
                <w:i w:val="false"/>
                <w:color w:val="000000"/>
                <w:sz w:val="20"/>
              </w:rPr>
              <w:t>
</w:t>
            </w:r>
          </w:p>
          <w:bookmarkEnd w:id="83"/>
          <w:bookmarkStart w:name="z44" w:id="84"/>
          <w:p>
            <w:pPr>
              <w:spacing w:after="20"/>
              <w:ind w:left="20"/>
              <w:jc w:val="both"/>
            </w:pPr>
            <w:r>
              <w:rPr>
                <w:rFonts w:ascii="Times New Roman"/>
                <w:b w:val="false"/>
                <w:i w:val="false"/>
                <w:color w:val="000000"/>
                <w:sz w:val="20"/>
              </w:rPr>
              <w:t>
Осы аттестат 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(тегі, аты, әкесінің аты)</w:t>
            </w:r>
            <w:r>
              <w:br/>
            </w:r>
            <w:r>
              <w:rPr>
                <w:rFonts w:ascii="Times New Roman"/>
                <w:b w:val="false"/>
                <w:i w:val="false"/>
                <w:color w:val="000000"/>
                <w:sz w:val="20"/>
              </w:rPr>
              <w:t xml:space="preserve">                 (болған жағдайда)</w:t>
            </w:r>
            <w:r>
              <w:br/>
            </w:r>
            <w:r>
              <w:rPr>
                <w:rFonts w:ascii="Times New Roman"/>
                <w:b w:val="false"/>
                <w:i w:val="false"/>
                <w:color w:val="000000"/>
                <w:sz w:val="20"/>
              </w:rPr>
              <w:t>_____________________________________</w:t>
            </w:r>
            <w:r>
              <w:br/>
            </w:r>
            <w:r>
              <w:rPr>
                <w:rFonts w:ascii="Times New Roman"/>
                <w:b w:val="false"/>
                <w:i w:val="false"/>
                <w:color w:val="000000"/>
                <w:sz w:val="20"/>
              </w:rPr>
              <w:t>берілді</w:t>
            </w:r>
            <w:r>
              <w:br/>
            </w:r>
            <w:r>
              <w:rPr>
                <w:rFonts w:ascii="Times New Roman"/>
                <w:b w:val="false"/>
                <w:i w:val="false"/>
                <w:color w:val="000000"/>
                <w:sz w:val="20"/>
              </w:rPr>
              <w:t>Ол _______ жылы 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(білім беру ұйымының толық атауы)</w:t>
            </w:r>
            <w:r>
              <w:br/>
            </w:r>
            <w:r>
              <w:rPr>
                <w:rFonts w:ascii="Times New Roman"/>
                <w:b w:val="false"/>
                <w:i w:val="false"/>
                <w:color w:val="000000"/>
                <w:sz w:val="20"/>
              </w:rPr>
              <w:t>_____________________________________</w:t>
            </w:r>
            <w:r>
              <w:br/>
            </w:r>
            <w:r>
              <w:rPr>
                <w:rFonts w:ascii="Times New Roman"/>
                <w:b w:val="false"/>
                <w:i w:val="false"/>
                <w:color w:val="000000"/>
                <w:sz w:val="20"/>
              </w:rPr>
              <w:t>бітірді және негізгі орта білімнің жалпы</w:t>
            </w:r>
            <w:r>
              <w:br/>
            </w:r>
            <w:r>
              <w:rPr>
                <w:rFonts w:ascii="Times New Roman"/>
                <w:b w:val="false"/>
                <w:i w:val="false"/>
                <w:color w:val="000000"/>
                <w:sz w:val="20"/>
              </w:rPr>
              <w:t>білім беретін оқу бағдарламасын меңгерді</w:t>
            </w:r>
            <w:r>
              <w:br/>
            </w:r>
            <w:r>
              <w:rPr>
                <w:rFonts w:ascii="Times New Roman"/>
                <w:b w:val="false"/>
                <w:i w:val="false"/>
                <w:color w:val="000000"/>
                <w:sz w:val="20"/>
              </w:rPr>
              <w:t>Директор_________/_________/</w:t>
            </w:r>
            <w:r>
              <w:br/>
            </w:r>
            <w:r>
              <w:rPr>
                <w:rFonts w:ascii="Times New Roman"/>
                <w:b w:val="false"/>
                <w:i w:val="false"/>
                <w:color w:val="000000"/>
                <w:sz w:val="20"/>
              </w:rPr>
              <w:t>Директордың орынбасары _______/_____/</w:t>
            </w:r>
            <w:r>
              <w:br/>
            </w:r>
            <w:r>
              <w:rPr>
                <w:rFonts w:ascii="Times New Roman"/>
                <w:b w:val="false"/>
                <w:i w:val="false"/>
                <w:color w:val="000000"/>
                <w:sz w:val="20"/>
              </w:rPr>
              <w:t>Сынып жетекшісі _________/_________/</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______ жылғы "___" ____________ берілді</w:t>
            </w:r>
            <w:r>
              <w:br/>
            </w:r>
            <w:r>
              <w:rPr>
                <w:rFonts w:ascii="Times New Roman"/>
                <w:b w:val="false"/>
                <w:i w:val="false"/>
                <w:color w:val="000000"/>
                <w:sz w:val="20"/>
              </w:rPr>
              <w:t>Елді мекен ___________________________</w:t>
            </w:r>
            <w:r>
              <w:br/>
            </w:r>
            <w:r>
              <w:rPr>
                <w:rFonts w:ascii="Times New Roman"/>
                <w:b w:val="false"/>
                <w:i w:val="false"/>
                <w:color w:val="000000"/>
                <w:sz w:val="20"/>
              </w:rPr>
              <w:t>Тіркеу нөмірі № _________________</w:t>
            </w:r>
          </w:p>
          <w:bookmarkEnd w:id="84"/>
        </w:tc>
        <w:tc>
          <w:tcPr>
            <w:tcW w:w="6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85"/>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w:t>
            </w:r>
            <w:r>
              <w:rPr>
                <w:rFonts w:ascii="Times New Roman"/>
                <w:b w:val="false"/>
                <w:i w:val="false"/>
                <w:color w:val="000000"/>
                <w:sz w:val="20"/>
              </w:rPr>
              <w:t>с отличием об основном среднем образовании</w:t>
            </w:r>
            <w:r>
              <w:br/>
            </w:r>
            <w:r>
              <w:rPr>
                <w:rFonts w:ascii="Times New Roman"/>
                <w:b w:val="false"/>
                <w:i w:val="false"/>
                <w:color w:val="000000"/>
                <w:sz w:val="20"/>
              </w:rPr>
              <w:t>НОБ № ________________________________</w:t>
            </w:r>
            <w:r>
              <w:br/>
            </w:r>
            <w:r>
              <w:rPr>
                <w:rFonts w:ascii="Times New Roman"/>
                <w:b w:val="false"/>
                <w:i w:val="false"/>
                <w:color w:val="000000"/>
                <w:sz w:val="20"/>
              </w:rPr>
              <w:t>
</w:t>
            </w:r>
          </w:p>
          <w:bookmarkEnd w:id="85"/>
          <w:bookmarkStart w:name="z48" w:id="86"/>
          <w:p>
            <w:pPr>
              <w:spacing w:after="20"/>
              <w:ind w:left="20"/>
              <w:jc w:val="both"/>
            </w:pPr>
            <w:r>
              <w:rPr>
                <w:rFonts w:ascii="Times New Roman"/>
                <w:b w:val="false"/>
                <w:i w:val="false"/>
                <w:color w:val="000000"/>
                <w:sz w:val="20"/>
              </w:rPr>
              <w:t>
Настоящий аттестат выдан</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                (фамилия, имя, отчество)</w:t>
            </w:r>
            <w:r>
              <w:br/>
            </w:r>
            <w:r>
              <w:rPr>
                <w:rFonts w:ascii="Times New Roman"/>
                <w:b w:val="false"/>
                <w:i w:val="false"/>
                <w:color w:val="000000"/>
                <w:sz w:val="20"/>
              </w:rPr>
              <w:t xml:space="preserve">                      (при его наличии)</w:t>
            </w:r>
            <w:r>
              <w:br/>
            </w:r>
            <w:r>
              <w:rPr>
                <w:rFonts w:ascii="Times New Roman"/>
                <w:b w:val="false"/>
                <w:i w:val="false"/>
                <w:color w:val="000000"/>
                <w:sz w:val="20"/>
              </w:rPr>
              <w:t>__________ в том, что он (-а) в _______ году</w:t>
            </w:r>
            <w:r>
              <w:br/>
            </w:r>
            <w:r>
              <w:rPr>
                <w:rFonts w:ascii="Times New Roman"/>
                <w:b w:val="false"/>
                <w:i w:val="false"/>
                <w:color w:val="000000"/>
                <w:sz w:val="20"/>
              </w:rPr>
              <w:t>окончил (а) ______________________________</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 (полное наименование организации</w:t>
            </w:r>
            <w:r>
              <w:br/>
            </w:r>
            <w:r>
              <w:rPr>
                <w:rFonts w:ascii="Times New Roman"/>
                <w:b w:val="false"/>
                <w:i w:val="false"/>
                <w:color w:val="000000"/>
                <w:sz w:val="20"/>
              </w:rPr>
              <w:t xml:space="preserve"> образования)</w:t>
            </w:r>
            <w:r>
              <w:br/>
            </w:r>
            <w:r>
              <w:rPr>
                <w:rFonts w:ascii="Times New Roman"/>
                <w:b w:val="false"/>
                <w:i w:val="false"/>
                <w:color w:val="000000"/>
                <w:sz w:val="20"/>
              </w:rPr>
              <w:t>и освоил (-а) ___ общеобразовательную учебную</w:t>
            </w:r>
            <w:r>
              <w:br/>
            </w:r>
            <w:r>
              <w:rPr>
                <w:rFonts w:ascii="Times New Roman"/>
                <w:b w:val="false"/>
                <w:i w:val="false"/>
                <w:color w:val="000000"/>
                <w:sz w:val="20"/>
              </w:rPr>
              <w:t>программу основного среднего образования</w:t>
            </w:r>
            <w:r>
              <w:br/>
            </w:r>
            <w:r>
              <w:rPr>
                <w:rFonts w:ascii="Times New Roman"/>
                <w:b w:val="false"/>
                <w:i w:val="false"/>
                <w:color w:val="000000"/>
                <w:sz w:val="20"/>
              </w:rPr>
              <w:t>Директор _______/____________/</w:t>
            </w:r>
            <w:r>
              <w:br/>
            </w:r>
            <w:r>
              <w:rPr>
                <w:rFonts w:ascii="Times New Roman"/>
                <w:b w:val="false"/>
                <w:i w:val="false"/>
                <w:color w:val="000000"/>
                <w:sz w:val="20"/>
              </w:rPr>
              <w:t>Заместитель директора ________/ ________/</w:t>
            </w:r>
            <w:r>
              <w:br/>
            </w:r>
            <w:r>
              <w:rPr>
                <w:rFonts w:ascii="Times New Roman"/>
                <w:b w:val="false"/>
                <w:i w:val="false"/>
                <w:color w:val="000000"/>
                <w:sz w:val="20"/>
              </w:rPr>
              <w:t>Классный руководитель _________/ ________/</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Выдан "____" _________________ года</w:t>
            </w:r>
            <w:r>
              <w:br/>
            </w:r>
            <w:r>
              <w:rPr>
                <w:rFonts w:ascii="Times New Roman"/>
                <w:b w:val="false"/>
                <w:i w:val="false"/>
                <w:color w:val="000000"/>
                <w:sz w:val="20"/>
              </w:rPr>
              <w:t>Населенный пункт ________________________</w:t>
            </w:r>
            <w:r>
              <w:br/>
            </w:r>
            <w:r>
              <w:rPr>
                <w:rFonts w:ascii="Times New Roman"/>
                <w:b w:val="false"/>
                <w:i w:val="false"/>
                <w:color w:val="000000"/>
                <w:sz w:val="20"/>
              </w:rPr>
              <w:t>Регистрационный номер № ____________</w:t>
            </w:r>
          </w:p>
          <w:bookmarkEnd w:id="8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7" w:id="87"/>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87"/>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(НОБ № ___ аттестатсыз жарамсыз)</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Оқыған кезінде 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__________________________</w:t>
            </w:r>
            <w:r>
              <w:br/>
            </w:r>
            <w:r>
              <w:rPr>
                <w:rFonts w:ascii="Times New Roman"/>
                <w:b w:val="false"/>
                <w:i w:val="false"/>
                <w:color w:val="000000"/>
                <w:sz w:val="20"/>
              </w:rPr>
              <w:t>
қазақ әдебиеті __________________________</w:t>
            </w:r>
            <w:r>
              <w:br/>
            </w:r>
            <w:r>
              <w:rPr>
                <w:rFonts w:ascii="Times New Roman"/>
                <w:b w:val="false"/>
                <w:i w:val="false"/>
                <w:color w:val="000000"/>
                <w:sz w:val="20"/>
              </w:rPr>
              <w:t>
қазақ тілі мен әдебиеті __________________________</w:t>
            </w:r>
            <w:r>
              <w:br/>
            </w:r>
            <w:r>
              <w:rPr>
                <w:rFonts w:ascii="Times New Roman"/>
                <w:b w:val="false"/>
                <w:i w:val="false"/>
                <w:color w:val="000000"/>
                <w:sz w:val="20"/>
              </w:rPr>
              <w:t>
орыс тілі __________________________</w:t>
            </w:r>
            <w:r>
              <w:br/>
            </w:r>
            <w:r>
              <w:rPr>
                <w:rFonts w:ascii="Times New Roman"/>
                <w:b w:val="false"/>
                <w:i w:val="false"/>
                <w:color w:val="000000"/>
                <w:sz w:val="20"/>
              </w:rPr>
              <w:t>
орыс әдебиеті __________________________</w:t>
            </w:r>
            <w:r>
              <w:br/>
            </w:r>
            <w:r>
              <w:rPr>
                <w:rFonts w:ascii="Times New Roman"/>
                <w:b w:val="false"/>
                <w:i w:val="false"/>
                <w:color w:val="000000"/>
                <w:sz w:val="20"/>
              </w:rPr>
              <w:t>
орыс тілі мен әдебиеті _________________________</w:t>
            </w:r>
            <w:r>
              <w:br/>
            </w:r>
            <w:r>
              <w:rPr>
                <w:rFonts w:ascii="Times New Roman"/>
                <w:b w:val="false"/>
                <w:i w:val="false"/>
                <w:color w:val="000000"/>
                <w:sz w:val="20"/>
              </w:rPr>
              <w:t>
ана тілі __________________________</w:t>
            </w:r>
            <w:r>
              <w:br/>
            </w:r>
            <w:r>
              <w:rPr>
                <w:rFonts w:ascii="Times New Roman"/>
                <w:b w:val="false"/>
                <w:i w:val="false"/>
                <w:color w:val="000000"/>
                <w:sz w:val="20"/>
              </w:rPr>
              <w:t>
( ) әдебиеті __________________________</w:t>
            </w:r>
            <w:r>
              <w:br/>
            </w:r>
            <w:r>
              <w:rPr>
                <w:rFonts w:ascii="Times New Roman"/>
                <w:b w:val="false"/>
                <w:i w:val="false"/>
                <w:color w:val="000000"/>
                <w:sz w:val="20"/>
              </w:rPr>
              <w:t>
шетел тілі</w:t>
            </w:r>
            <w:r>
              <w:br/>
            </w:r>
            <w:r>
              <w:rPr>
                <w:rFonts w:ascii="Times New Roman"/>
                <w:b w:val="false"/>
                <w:i w:val="false"/>
                <w:color w:val="000000"/>
                <w:sz w:val="20"/>
              </w:rPr>
              <w:t>
(оқыту тілі) ___________________________</w:t>
            </w:r>
            <w:r>
              <w:br/>
            </w:r>
            <w:r>
              <w:rPr>
                <w:rFonts w:ascii="Times New Roman"/>
                <w:b w:val="false"/>
                <w:i w:val="false"/>
                <w:color w:val="000000"/>
                <w:sz w:val="20"/>
              </w:rPr>
              <w:t>
алгебра __________________________</w:t>
            </w:r>
            <w:r>
              <w:br/>
            </w:r>
            <w:r>
              <w:rPr>
                <w:rFonts w:ascii="Times New Roman"/>
                <w:b w:val="false"/>
                <w:i w:val="false"/>
                <w:color w:val="000000"/>
                <w:sz w:val="20"/>
              </w:rPr>
              <w:t>
геометрия __________________________</w:t>
            </w:r>
            <w:r>
              <w:br/>
            </w:r>
            <w:r>
              <w:rPr>
                <w:rFonts w:ascii="Times New Roman"/>
                <w:b w:val="false"/>
                <w:i w:val="false"/>
                <w:color w:val="000000"/>
                <w:sz w:val="20"/>
              </w:rPr>
              <w:t>
информатика __________________________</w:t>
            </w:r>
            <w:r>
              <w:br/>
            </w:r>
            <w:r>
              <w:rPr>
                <w:rFonts w:ascii="Times New Roman"/>
                <w:b w:val="false"/>
                <w:i w:val="false"/>
                <w:color w:val="000000"/>
                <w:sz w:val="20"/>
              </w:rPr>
              <w:t>
география __________________________</w:t>
            </w:r>
            <w:r>
              <w:br/>
            </w:r>
            <w:r>
              <w:rPr>
                <w:rFonts w:ascii="Times New Roman"/>
                <w:b w:val="false"/>
                <w:i w:val="false"/>
                <w:color w:val="000000"/>
                <w:sz w:val="20"/>
              </w:rPr>
              <w:t>
биология __________________________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w:t>
            </w:r>
            <w:r>
              <w:br/>
            </w:r>
            <w:r>
              <w:rPr>
                <w:rFonts w:ascii="Times New Roman"/>
                <w:b w:val="false"/>
                <w:i w:val="false"/>
                <w:color w:val="000000"/>
                <w:sz w:val="20"/>
              </w:rPr>
              <w:t>
дүние жүзі тарихы __________________________</w:t>
            </w:r>
            <w:r>
              <w:br/>
            </w:r>
            <w:r>
              <w:rPr>
                <w:rFonts w:ascii="Times New Roman"/>
                <w:b w:val="false"/>
                <w:i w:val="false"/>
                <w:color w:val="000000"/>
                <w:sz w:val="20"/>
              </w:rPr>
              <w:t xml:space="preserve">
Қазақстан тарихы __________________________ </w:t>
            </w:r>
            <w:r>
              <w:br/>
            </w:r>
            <w:r>
              <w:rPr>
                <w:rFonts w:ascii="Times New Roman"/>
                <w:b w:val="false"/>
                <w:i w:val="false"/>
                <w:color w:val="000000"/>
                <w:sz w:val="20"/>
              </w:rPr>
              <w:t>
құқық негіздері __________________________</w:t>
            </w:r>
            <w:r>
              <w:br/>
            </w:r>
            <w:r>
              <w:rPr>
                <w:rFonts w:ascii="Times New Roman"/>
                <w:b w:val="false"/>
                <w:i w:val="false"/>
                <w:color w:val="000000"/>
                <w:sz w:val="20"/>
              </w:rPr>
              <w:t>
өзін-өзі тану __________________________</w:t>
            </w:r>
            <w:r>
              <w:br/>
            </w:r>
            <w:r>
              <w:rPr>
                <w:rFonts w:ascii="Times New Roman"/>
                <w:b w:val="false"/>
                <w:i w:val="false"/>
                <w:color w:val="000000"/>
                <w:sz w:val="20"/>
              </w:rPr>
              <w:t>
музыка __________________________</w:t>
            </w:r>
            <w:r>
              <w:br/>
            </w:r>
            <w:r>
              <w:rPr>
                <w:rFonts w:ascii="Times New Roman"/>
                <w:b w:val="false"/>
                <w:i w:val="false"/>
                <w:color w:val="000000"/>
                <w:sz w:val="20"/>
              </w:rPr>
              <w:t>
көркем еңбек __________________________</w:t>
            </w:r>
            <w:r>
              <w:br/>
            </w:r>
            <w:r>
              <w:rPr>
                <w:rFonts w:ascii="Times New Roman"/>
                <w:b w:val="false"/>
                <w:i w:val="false"/>
                <w:color w:val="000000"/>
                <w:sz w:val="20"/>
              </w:rPr>
              <w:t>
дене шынықтыру __________________________</w:t>
            </w:r>
            <w:r>
              <w:br/>
            </w:r>
            <w:r>
              <w:rPr>
                <w:rFonts w:ascii="Times New Roman"/>
                <w:b w:val="false"/>
                <w:i w:val="false"/>
                <w:color w:val="000000"/>
                <w:sz w:val="20"/>
              </w:rPr>
              <w:t>
таңдауы бойынша курстар __________________________</w:t>
            </w:r>
            <w:r>
              <w:br/>
            </w:r>
            <w:r>
              <w:rPr>
                <w:rFonts w:ascii="Times New Roman"/>
                <w:b w:val="false"/>
                <w:i w:val="false"/>
                <w:color w:val="000000"/>
                <w:sz w:val="20"/>
              </w:rPr>
              <w:t>
______________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________/</w:t>
            </w:r>
            <w:r>
              <w:br/>
            </w:r>
            <w:r>
              <w:rPr>
                <w:rFonts w:ascii="Times New Roman"/>
                <w:b w:val="false"/>
                <w:i w:val="false"/>
                <w:color w:val="000000"/>
                <w:sz w:val="20"/>
              </w:rPr>
              <w:t>
Сынып жетекшісі _______/ ___________/</w:t>
            </w:r>
            <w:r>
              <w:br/>
            </w: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НОБ № ___недействительно)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за время обучения в 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_____________________________________</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________________________</w:t>
            </w:r>
            <w:r>
              <w:br/>
            </w:r>
            <w:r>
              <w:rPr>
                <w:rFonts w:ascii="Times New Roman"/>
                <w:b w:val="false"/>
                <w:i w:val="false"/>
                <w:color w:val="000000"/>
                <w:sz w:val="20"/>
              </w:rPr>
              <w:t>
казахская литература ________________________</w:t>
            </w:r>
            <w:r>
              <w:br/>
            </w:r>
            <w:r>
              <w:rPr>
                <w:rFonts w:ascii="Times New Roman"/>
                <w:b w:val="false"/>
                <w:i w:val="false"/>
                <w:color w:val="000000"/>
                <w:sz w:val="20"/>
              </w:rPr>
              <w:t>
казахский язык и литература ______________________</w:t>
            </w:r>
            <w:r>
              <w:br/>
            </w:r>
            <w:r>
              <w:rPr>
                <w:rFonts w:ascii="Times New Roman"/>
                <w:b w:val="false"/>
                <w:i w:val="false"/>
                <w:color w:val="000000"/>
                <w:sz w:val="20"/>
              </w:rPr>
              <w:t>
русский язык _______________________</w:t>
            </w:r>
            <w:r>
              <w:br/>
            </w:r>
            <w:r>
              <w:rPr>
                <w:rFonts w:ascii="Times New Roman"/>
                <w:b w:val="false"/>
                <w:i w:val="false"/>
                <w:color w:val="000000"/>
                <w:sz w:val="20"/>
              </w:rPr>
              <w:t>
русская литература _______________________</w:t>
            </w:r>
            <w:r>
              <w:br/>
            </w:r>
            <w:r>
              <w:rPr>
                <w:rFonts w:ascii="Times New Roman"/>
                <w:b w:val="false"/>
                <w:i w:val="false"/>
                <w:color w:val="000000"/>
                <w:sz w:val="20"/>
              </w:rPr>
              <w:t>
русский язык и литература _______________________</w:t>
            </w:r>
            <w:r>
              <w:br/>
            </w:r>
            <w:r>
              <w:rPr>
                <w:rFonts w:ascii="Times New Roman"/>
                <w:b w:val="false"/>
                <w:i w:val="false"/>
                <w:color w:val="000000"/>
                <w:sz w:val="20"/>
              </w:rPr>
              <w:t>
родной язык _______________________</w:t>
            </w:r>
            <w:r>
              <w:br/>
            </w:r>
            <w:r>
              <w:rPr>
                <w:rFonts w:ascii="Times New Roman"/>
                <w:b w:val="false"/>
                <w:i w:val="false"/>
                <w:color w:val="000000"/>
                <w:sz w:val="20"/>
              </w:rPr>
              <w:t>
( ) литература _______________________</w:t>
            </w:r>
            <w:r>
              <w:br/>
            </w:r>
            <w:r>
              <w:rPr>
                <w:rFonts w:ascii="Times New Roman"/>
                <w:b w:val="false"/>
                <w:i w:val="false"/>
                <w:color w:val="000000"/>
                <w:sz w:val="20"/>
              </w:rPr>
              <w:t xml:space="preserve">
иностранный язык </w:t>
            </w:r>
            <w:r>
              <w:br/>
            </w:r>
            <w:r>
              <w:rPr>
                <w:rFonts w:ascii="Times New Roman"/>
                <w:b w:val="false"/>
                <w:i w:val="false"/>
                <w:color w:val="000000"/>
                <w:sz w:val="20"/>
              </w:rPr>
              <w:t>
(язык обучения) ________________________</w:t>
            </w:r>
            <w:r>
              <w:br/>
            </w:r>
            <w:r>
              <w:rPr>
                <w:rFonts w:ascii="Times New Roman"/>
                <w:b w:val="false"/>
                <w:i w:val="false"/>
                <w:color w:val="000000"/>
                <w:sz w:val="20"/>
              </w:rPr>
              <w:t>
алгебра ________________________</w:t>
            </w:r>
            <w:r>
              <w:br/>
            </w:r>
            <w:r>
              <w:rPr>
                <w:rFonts w:ascii="Times New Roman"/>
                <w:b w:val="false"/>
                <w:i w:val="false"/>
                <w:color w:val="000000"/>
                <w:sz w:val="20"/>
              </w:rPr>
              <w:t>
геометрия ________________________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________________________</w:t>
            </w:r>
            <w:r>
              <w:br/>
            </w:r>
            <w:r>
              <w:rPr>
                <w:rFonts w:ascii="Times New Roman"/>
                <w:b w:val="false"/>
                <w:i w:val="false"/>
                <w:color w:val="000000"/>
                <w:sz w:val="20"/>
              </w:rPr>
              <w:t>
всемирная история _______________________</w:t>
            </w:r>
            <w:r>
              <w:br/>
            </w:r>
            <w:r>
              <w:rPr>
                <w:rFonts w:ascii="Times New Roman"/>
                <w:b w:val="false"/>
                <w:i w:val="false"/>
                <w:color w:val="000000"/>
                <w:sz w:val="20"/>
              </w:rPr>
              <w:t>
история Казахстана ______________________</w:t>
            </w:r>
            <w:r>
              <w:br/>
            </w:r>
            <w:r>
              <w:rPr>
                <w:rFonts w:ascii="Times New Roman"/>
                <w:b w:val="false"/>
                <w:i w:val="false"/>
                <w:color w:val="000000"/>
                <w:sz w:val="20"/>
              </w:rPr>
              <w:t>
основы права ______________________</w:t>
            </w:r>
            <w:r>
              <w:br/>
            </w:r>
            <w:r>
              <w:rPr>
                <w:rFonts w:ascii="Times New Roman"/>
                <w:b w:val="false"/>
                <w:i w:val="false"/>
                <w:color w:val="000000"/>
                <w:sz w:val="20"/>
              </w:rPr>
              <w:t>
самопознание ______________________</w:t>
            </w:r>
            <w:r>
              <w:br/>
            </w:r>
            <w:r>
              <w:rPr>
                <w:rFonts w:ascii="Times New Roman"/>
                <w:b w:val="false"/>
                <w:i w:val="false"/>
                <w:color w:val="000000"/>
                <w:sz w:val="20"/>
              </w:rPr>
              <w:t>
музыка ______________________</w:t>
            </w:r>
            <w:r>
              <w:br/>
            </w:r>
            <w:r>
              <w:rPr>
                <w:rFonts w:ascii="Times New Roman"/>
                <w:b w:val="false"/>
                <w:i w:val="false"/>
                <w:color w:val="000000"/>
                <w:sz w:val="20"/>
              </w:rPr>
              <w:t>
художественный труд _______________________</w:t>
            </w:r>
            <w:r>
              <w:br/>
            </w:r>
            <w:r>
              <w:rPr>
                <w:rFonts w:ascii="Times New Roman"/>
                <w:b w:val="false"/>
                <w:i w:val="false"/>
                <w:color w:val="000000"/>
                <w:sz w:val="20"/>
              </w:rPr>
              <w:t>
физическая культура _____________________</w:t>
            </w:r>
            <w:r>
              <w:br/>
            </w:r>
            <w:r>
              <w:rPr>
                <w:rFonts w:ascii="Times New Roman"/>
                <w:b w:val="false"/>
                <w:i w:val="false"/>
                <w:color w:val="000000"/>
                <w:sz w:val="20"/>
              </w:rPr>
              <w:t>
курсы по выбору _____________________</w:t>
            </w:r>
            <w:r>
              <w:br/>
            </w:r>
            <w:r>
              <w:rPr>
                <w:rFonts w:ascii="Times New Roman"/>
                <w:b w:val="false"/>
                <w:i w:val="false"/>
                <w:color w:val="000000"/>
                <w:sz w:val="20"/>
              </w:rPr>
              <w:t>
Выполнил (-а) программу по факультативным курсам ________________</w:t>
            </w:r>
            <w:r>
              <w:br/>
            </w:r>
            <w:r>
              <w:rPr>
                <w:rFonts w:ascii="Times New Roman"/>
                <w:b w:val="false"/>
                <w:i w:val="false"/>
                <w:color w:val="000000"/>
                <w:sz w:val="20"/>
              </w:rPr>
              <w:t>
Директор ________/ 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 _______/</w:t>
            </w:r>
            <w:r>
              <w:br/>
            </w: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r>
              <w:br/>
            </w: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5 в редакции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Аттестат об основном среднем образовании</w:t>
      </w:r>
    </w:p>
    <w:tbl>
      <w:tblPr>
        <w:tblW w:w="0" w:type="auto"/>
        <w:tblCellSpacing w:w="0" w:type="auto"/>
        <w:tblBorders>
          <w:top w:val="none"/>
          <w:left w:val="none"/>
          <w:bottom w:val="none"/>
          <w:right w:val="none"/>
          <w:insideH w:val="none"/>
          <w:insideV w:val="none"/>
        </w:tblBorders>
      </w:tblPr>
      <w:tblGrid>
        <w:gridCol w:w="6322"/>
        <w:gridCol w:w="5978"/>
      </w:tblGrid>
      <w:tr>
        <w:trPr>
          <w:trHeight w:val="30" w:hRule="atLeast"/>
        </w:trPr>
        <w:tc>
          <w:tcPr>
            <w:tcW w:w="6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Серия БТ № 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аттестат ________жылы___________</w:t>
            </w:r>
            <w:r>
              <w:br/>
            </w:r>
            <w:r>
              <w:rPr>
                <w:rFonts w:ascii="Times New Roman"/>
                <w:b w:val="false"/>
                <w:i w:val="false"/>
                <w:color w:val="000000"/>
                <w:sz w:val="20"/>
              </w:rPr>
              <w:t>(білім беру ұйымының (мектебінің)</w:t>
            </w:r>
            <w:r>
              <w:br/>
            </w:r>
            <w:r>
              <w:rPr>
                <w:rFonts w:ascii="Times New Roman"/>
                <w:b w:val="false"/>
                <w:i w:val="false"/>
                <w:color w:val="000000"/>
                <w:sz w:val="20"/>
              </w:rPr>
              <w:t>
толық атауы)_________________бітірген</w:t>
            </w:r>
            <w:r>
              <w:br/>
            </w:r>
            <w:r>
              <w:rPr>
                <w:rFonts w:ascii="Times New Roman"/>
                <w:b w:val="false"/>
                <w:i w:val="false"/>
                <w:color w:val="000000"/>
                <w:sz w:val="20"/>
              </w:rPr>
              <w:t>
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______________________________берілді.</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Тіркеунөмірі № ___________________</w:t>
            </w:r>
          </w:p>
        </w:tc>
        <w:tc>
          <w:tcPr>
            <w:tcW w:w="5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основном среднем образовании</w:t>
            </w:r>
            <w:r>
              <w:br/>
            </w:r>
            <w:r>
              <w:rPr>
                <w:rFonts w:ascii="Times New Roman"/>
                <w:b w:val="false"/>
                <w:i w:val="false"/>
                <w:color w:val="000000"/>
                <w:sz w:val="20"/>
              </w:rPr>
              <w:t>
Серия БТ № 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аттестат выдан 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w:t>
            </w:r>
            <w:r>
              <w:br/>
            </w:r>
            <w:r>
              <w:rPr>
                <w:rFonts w:ascii="Times New Roman"/>
                <w:b w:val="false"/>
                <w:i w:val="false"/>
                <w:color w:val="000000"/>
                <w:sz w:val="20"/>
              </w:rPr>
              <w:t>
окончившему (-ей) в ______ году</w:t>
            </w:r>
            <w:r>
              <w:br/>
            </w:r>
            <w:r>
              <w:rPr>
                <w:rFonts w:ascii="Times New Roman"/>
                <w:b w:val="false"/>
                <w:i w:val="false"/>
                <w:color w:val="000000"/>
                <w:sz w:val="20"/>
              </w:rPr>
              <w:t>
__________________________________</w:t>
            </w:r>
            <w:r>
              <w:br/>
            </w:r>
            <w:r>
              <w:rPr>
                <w:rFonts w:ascii="Times New Roman"/>
                <w:b w:val="false"/>
                <w:i w:val="false"/>
                <w:color w:val="000000"/>
                <w:sz w:val="20"/>
              </w:rPr>
              <w:t>
 (полное наименование организации образования (школы))</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 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легкой и умеренной умственной отсталостью) в специальных школах, специальных классах и в общеобразовательных школах в условиях инклюзивного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9" w:id="88"/>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88"/>
    <w:p>
      <w:pPr>
        <w:spacing w:after="0"/>
        <w:ind w:left="0"/>
        <w:jc w:val="both"/>
      </w:pPr>
      <w:r>
        <w:rPr>
          <w:rFonts w:ascii="Times New Roman"/>
          <w:b w:val="false"/>
          <w:i w:val="false"/>
          <w:color w:val="ff0000"/>
          <w:sz w:val="28"/>
        </w:rPr>
        <w:t xml:space="preserve">
      Сноска. Приказ дополнен приложением 6 в соответствии с приказом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3"/>
        <w:gridCol w:w="6137"/>
      </w:tblGrid>
      <w:tr>
        <w:trPr>
          <w:trHeight w:val="30" w:hRule="atLeast"/>
        </w:trPr>
        <w:tc>
          <w:tcPr>
            <w:tcW w:w="6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 ___________________________________ (тегі, аты, әкесінің аты (болған жағдайда)) оқыған кезінде ____________________ (білім беру ұйымының толық атауы)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бітірді және мынадай білімін көрсетті:</w:t>
            </w:r>
            <w:r>
              <w:br/>
            </w:r>
            <w:r>
              <w:rPr>
                <w:rFonts w:ascii="Times New Roman"/>
                <w:b w:val="false"/>
                <w:i w:val="false"/>
                <w:color w:val="000000"/>
                <w:sz w:val="20"/>
              </w:rPr>
              <w:t>
қазақ тілі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оқу және тіл дамыту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айналадағы әлем _______________________</w:t>
            </w:r>
            <w:r>
              <w:br/>
            </w:r>
            <w:r>
              <w:rPr>
                <w:rFonts w:ascii="Times New Roman"/>
                <w:b w:val="false"/>
                <w:i w:val="false"/>
                <w:color w:val="000000"/>
                <w:sz w:val="20"/>
              </w:rPr>
              <w:t>
жаратылыстану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Қазақстан тарихы _______________________</w:t>
            </w:r>
            <w:r>
              <w:br/>
            </w:r>
            <w:r>
              <w:rPr>
                <w:rFonts w:ascii="Times New Roman"/>
                <w:b w:val="false"/>
                <w:i w:val="false"/>
                <w:color w:val="000000"/>
                <w:sz w:val="20"/>
              </w:rPr>
              <w:t>
қоғам және құқық _______________________</w:t>
            </w:r>
            <w:r>
              <w:br/>
            </w:r>
            <w:r>
              <w:rPr>
                <w:rFonts w:ascii="Times New Roman"/>
                <w:b w:val="false"/>
                <w:i w:val="false"/>
                <w:color w:val="000000"/>
                <w:sz w:val="20"/>
              </w:rPr>
              <w:t>
тәртіп мәдениеті _______________________</w:t>
            </w:r>
            <w:r>
              <w:br/>
            </w:r>
            <w:r>
              <w:rPr>
                <w:rFonts w:ascii="Times New Roman"/>
                <w:b w:val="false"/>
                <w:i w:val="false"/>
                <w:color w:val="000000"/>
                <w:sz w:val="20"/>
              </w:rPr>
              <w:t>
бейнелеу өнері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әлеуметтік-тұрмыстық бағдарлау _________________</w:t>
            </w:r>
            <w:r>
              <w:br/>
            </w:r>
            <w:r>
              <w:rPr>
                <w:rFonts w:ascii="Times New Roman"/>
                <w:b w:val="false"/>
                <w:i w:val="false"/>
                <w:color w:val="000000"/>
                <w:sz w:val="20"/>
              </w:rPr>
              <w:t>
жалпы еңбекке даярлау _______________________</w:t>
            </w:r>
            <w:r>
              <w:br/>
            </w:r>
            <w:r>
              <w:rPr>
                <w:rFonts w:ascii="Times New Roman"/>
                <w:b w:val="false"/>
                <w:i w:val="false"/>
                <w:color w:val="000000"/>
                <w:sz w:val="20"/>
              </w:rPr>
              <w:t>
кәсіби-еңбекке баулу_______________________</w:t>
            </w:r>
            <w:r>
              <w:br/>
            </w:r>
            <w:r>
              <w:rPr>
                <w:rFonts w:ascii="Times New Roman"/>
                <w:b w:val="false"/>
                <w:i w:val="false"/>
                <w:color w:val="000000"/>
                <w:sz w:val="20"/>
              </w:rPr>
              <w:t>
бейімделген дене шынықтыру____________________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______/ ______/</w:t>
            </w:r>
            <w:r>
              <w:br/>
            </w:r>
            <w:r>
              <w:rPr>
                <w:rFonts w:ascii="Times New Roman"/>
                <w:b w:val="false"/>
                <w:i w:val="false"/>
                <w:color w:val="000000"/>
                <w:sz w:val="20"/>
              </w:rPr>
              <w:t>
Сынып жетекшісі ________/ 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_____________________</w:t>
            </w:r>
            <w:r>
              <w:br/>
            </w:r>
            <w:r>
              <w:rPr>
                <w:rFonts w:ascii="Times New Roman"/>
                <w:b w:val="false"/>
                <w:i w:val="false"/>
                <w:color w:val="000000"/>
                <w:sz w:val="20"/>
              </w:rPr>
              <w:t>
____ жылғы "___" ______берілді.</w:t>
            </w:r>
            <w:r>
              <w:br/>
            </w:r>
            <w:r>
              <w:rPr>
                <w:rFonts w:ascii="Times New Roman"/>
                <w:b w:val="false"/>
                <w:i w:val="false"/>
                <w:color w:val="000000"/>
                <w:sz w:val="20"/>
              </w:rPr>
              <w:t>
Тіркеу нөмірі № ______________</w:t>
            </w:r>
          </w:p>
        </w:tc>
        <w:tc>
          <w:tcPr>
            <w:tcW w:w="6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___недействительно) _________________________________ (фамилия, имя, отчество) (при его наличии)) за время обучения в ____________________ (полное наименование организации образования)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_______________________</w:t>
            </w:r>
            <w:r>
              <w:br/>
            </w:r>
            <w:r>
              <w:rPr>
                <w:rFonts w:ascii="Times New Roman"/>
                <w:b w:val="false"/>
                <w:i w:val="false"/>
                <w:color w:val="000000"/>
                <w:sz w:val="20"/>
              </w:rPr>
              <w:t>
русский язык _______________________</w:t>
            </w:r>
            <w:r>
              <w:br/>
            </w:r>
            <w:r>
              <w:rPr>
                <w:rFonts w:ascii="Times New Roman"/>
                <w:b w:val="false"/>
                <w:i w:val="false"/>
                <w:color w:val="000000"/>
                <w:sz w:val="20"/>
              </w:rPr>
              <w:t>
чтение и развитие речи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естествознание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история Казахстана _______________________</w:t>
            </w:r>
            <w:r>
              <w:br/>
            </w:r>
            <w:r>
              <w:rPr>
                <w:rFonts w:ascii="Times New Roman"/>
                <w:b w:val="false"/>
                <w:i w:val="false"/>
                <w:color w:val="000000"/>
                <w:sz w:val="20"/>
              </w:rPr>
              <w:t>
общество и право _______________________</w:t>
            </w:r>
            <w:r>
              <w:br/>
            </w:r>
            <w:r>
              <w:rPr>
                <w:rFonts w:ascii="Times New Roman"/>
                <w:b w:val="false"/>
                <w:i w:val="false"/>
                <w:color w:val="000000"/>
                <w:sz w:val="20"/>
              </w:rPr>
              <w:t>
культура поведения _______________________</w:t>
            </w:r>
            <w:r>
              <w:br/>
            </w:r>
            <w:r>
              <w:rPr>
                <w:rFonts w:ascii="Times New Roman"/>
                <w:b w:val="false"/>
                <w:i w:val="false"/>
                <w:color w:val="000000"/>
                <w:sz w:val="20"/>
              </w:rPr>
              <w:t>
изобразительное искусство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социально-бытовая ориентировка _________________</w:t>
            </w:r>
            <w:r>
              <w:br/>
            </w:r>
            <w:r>
              <w:rPr>
                <w:rFonts w:ascii="Times New Roman"/>
                <w:b w:val="false"/>
                <w:i w:val="false"/>
                <w:color w:val="000000"/>
                <w:sz w:val="20"/>
              </w:rPr>
              <w:t>
общетрудовая подготовка______________________</w:t>
            </w:r>
            <w:r>
              <w:br/>
            </w:r>
            <w:r>
              <w:rPr>
                <w:rFonts w:ascii="Times New Roman"/>
                <w:b w:val="false"/>
                <w:i w:val="false"/>
                <w:color w:val="000000"/>
                <w:sz w:val="20"/>
              </w:rPr>
              <w:t>
профессионально-трудовое обучение ______________</w:t>
            </w:r>
            <w:r>
              <w:br/>
            </w:r>
            <w:r>
              <w:rPr>
                <w:rFonts w:ascii="Times New Roman"/>
                <w:b w:val="false"/>
                <w:i w:val="false"/>
                <w:color w:val="000000"/>
                <w:sz w:val="20"/>
              </w:rPr>
              <w:t>
адаптивная физическая культура __________________</w:t>
            </w:r>
            <w:r>
              <w:br/>
            </w:r>
            <w:r>
              <w:rPr>
                <w:rFonts w:ascii="Times New Roman"/>
                <w:b w:val="false"/>
                <w:i w:val="false"/>
                <w:color w:val="000000"/>
                <w:sz w:val="20"/>
              </w:rPr>
              <w:t>
Директор _________/ __________/</w:t>
            </w:r>
            <w:r>
              <w:br/>
            </w:r>
            <w:r>
              <w:rPr>
                <w:rFonts w:ascii="Times New Roman"/>
                <w:b w:val="false"/>
                <w:i w:val="false"/>
                <w:color w:val="000000"/>
                <w:sz w:val="20"/>
              </w:rPr>
              <w:t>
Заместитель директора ______/ _____/</w:t>
            </w:r>
            <w:r>
              <w:br/>
            </w:r>
            <w:r>
              <w:rPr>
                <w:rFonts w:ascii="Times New Roman"/>
                <w:b w:val="false"/>
                <w:i w:val="false"/>
                <w:color w:val="000000"/>
                <w:sz w:val="20"/>
              </w:rPr>
              <w:t>
Классный руководитель ____/ 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легкой умственной отсталостью) в специальных школах, специальных классах общеобразовательных школ.</w:t>
      </w:r>
    </w:p>
    <w:bookmarkStart w:name="z580" w:id="89"/>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 (БТ № ___ аттестатсыз жарамсыз)</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оқу, жазу және тіл дамыту _____________________</w:t>
            </w:r>
            <w:r>
              <w:br/>
            </w:r>
            <w:r>
              <w:rPr>
                <w:rFonts w:ascii="Times New Roman"/>
                <w:b w:val="false"/>
                <w:i w:val="false"/>
                <w:color w:val="000000"/>
                <w:sz w:val="20"/>
              </w:rPr>
              <w:t>
санау _____________________</w:t>
            </w:r>
            <w:r>
              <w:br/>
            </w:r>
            <w:r>
              <w:rPr>
                <w:rFonts w:ascii="Times New Roman"/>
                <w:b w:val="false"/>
                <w:i w:val="false"/>
                <w:color w:val="000000"/>
                <w:sz w:val="20"/>
              </w:rPr>
              <w:t>
айналадағы әлем _____________________</w:t>
            </w:r>
            <w:r>
              <w:br/>
            </w:r>
            <w:r>
              <w:rPr>
                <w:rFonts w:ascii="Times New Roman"/>
                <w:b w:val="false"/>
                <w:i w:val="false"/>
                <w:color w:val="000000"/>
                <w:sz w:val="20"/>
              </w:rPr>
              <w:t>
адам және әлем _____________________</w:t>
            </w:r>
            <w:r>
              <w:br/>
            </w:r>
            <w:r>
              <w:rPr>
                <w:rFonts w:ascii="Times New Roman"/>
                <w:b w:val="false"/>
                <w:i w:val="false"/>
                <w:color w:val="000000"/>
                <w:sz w:val="20"/>
              </w:rPr>
              <w:t>
тәртіп мәдениеті _____________________</w:t>
            </w:r>
            <w:r>
              <w:br/>
            </w:r>
            <w:r>
              <w:rPr>
                <w:rFonts w:ascii="Times New Roman"/>
                <w:b w:val="false"/>
                <w:i w:val="false"/>
                <w:color w:val="000000"/>
                <w:sz w:val="20"/>
              </w:rPr>
              <w:t>
бейнелеу өнері _____________________</w:t>
            </w:r>
            <w:r>
              <w:br/>
            </w:r>
            <w:r>
              <w:rPr>
                <w:rFonts w:ascii="Times New Roman"/>
                <w:b w:val="false"/>
                <w:i w:val="false"/>
                <w:color w:val="000000"/>
                <w:sz w:val="20"/>
              </w:rPr>
              <w:t>
музыка және ырғақ _____________________</w:t>
            </w:r>
            <w:r>
              <w:br/>
            </w:r>
            <w:r>
              <w:rPr>
                <w:rFonts w:ascii="Times New Roman"/>
                <w:b w:val="false"/>
                <w:i w:val="false"/>
                <w:color w:val="000000"/>
                <w:sz w:val="20"/>
              </w:rPr>
              <w:t>
әлеуметтік-тұрмыстық бағдарлау ___________________</w:t>
            </w:r>
            <w:r>
              <w:br/>
            </w:r>
            <w:r>
              <w:rPr>
                <w:rFonts w:ascii="Times New Roman"/>
                <w:b w:val="false"/>
                <w:i w:val="false"/>
                <w:color w:val="000000"/>
                <w:sz w:val="20"/>
              </w:rPr>
              <w:t>
шаруашылық еңбек _____________________</w:t>
            </w:r>
            <w:r>
              <w:br/>
            </w:r>
            <w:r>
              <w:rPr>
                <w:rFonts w:ascii="Times New Roman"/>
                <w:b w:val="false"/>
                <w:i w:val="false"/>
                <w:color w:val="000000"/>
                <w:sz w:val="20"/>
              </w:rPr>
              <w:t>
кәсіп _____________________</w:t>
            </w:r>
            <w:r>
              <w:br/>
            </w:r>
            <w:r>
              <w:rPr>
                <w:rFonts w:ascii="Times New Roman"/>
                <w:b w:val="false"/>
                <w:i w:val="false"/>
                <w:color w:val="000000"/>
                <w:sz w:val="20"/>
              </w:rPr>
              <w:t>
бейімделген дене шынықтыру _____________________</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 ____/</w:t>
            </w:r>
            <w:r>
              <w:br/>
            </w:r>
            <w:r>
              <w:rPr>
                <w:rFonts w:ascii="Times New Roman"/>
                <w:b w:val="false"/>
                <w:i w:val="false"/>
                <w:color w:val="000000"/>
                <w:sz w:val="20"/>
              </w:rPr>
              <w:t>
Сынып жетекшісі ______/ 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w:t>
            </w:r>
            <w:r>
              <w:br/>
            </w:r>
            <w:r>
              <w:rPr>
                <w:rFonts w:ascii="Times New Roman"/>
                <w:b w:val="false"/>
                <w:i w:val="false"/>
                <w:color w:val="000000"/>
                <w:sz w:val="20"/>
              </w:rPr>
              <w:t>
_____ жылғы "___" _________ берілді.</w:t>
            </w:r>
            <w:r>
              <w:br/>
            </w:r>
            <w:r>
              <w:rPr>
                <w:rFonts w:ascii="Times New Roman"/>
                <w:b w:val="false"/>
                <w:i w:val="false"/>
                <w:color w:val="000000"/>
                <w:sz w:val="20"/>
              </w:rPr>
              <w:t>
Тіркеу нөмірі № 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 (без аттестата БТ № ___ недействительно)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 окончил (-а)</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чтение, письмо и развитие речи ______________________</w:t>
            </w:r>
            <w:r>
              <w:br/>
            </w:r>
            <w:r>
              <w:rPr>
                <w:rFonts w:ascii="Times New Roman"/>
                <w:b w:val="false"/>
                <w:i w:val="false"/>
                <w:color w:val="000000"/>
                <w:sz w:val="20"/>
              </w:rPr>
              <w:t>
счет _______________________</w:t>
            </w:r>
            <w:r>
              <w:br/>
            </w:r>
            <w:r>
              <w:rPr>
                <w:rFonts w:ascii="Times New Roman"/>
                <w:b w:val="false"/>
                <w:i w:val="false"/>
                <w:color w:val="000000"/>
                <w:sz w:val="20"/>
              </w:rPr>
              <w:t>
мир вокруг _______________________</w:t>
            </w:r>
            <w:r>
              <w:br/>
            </w:r>
            <w:r>
              <w:rPr>
                <w:rFonts w:ascii="Times New Roman"/>
                <w:b w:val="false"/>
                <w:i w:val="false"/>
                <w:color w:val="000000"/>
                <w:sz w:val="20"/>
              </w:rPr>
              <w:t>
человек и мир _______________________</w:t>
            </w:r>
            <w:r>
              <w:br/>
            </w:r>
            <w:r>
              <w:rPr>
                <w:rFonts w:ascii="Times New Roman"/>
                <w:b w:val="false"/>
                <w:i w:val="false"/>
                <w:color w:val="000000"/>
                <w:sz w:val="20"/>
              </w:rPr>
              <w:t>
культура поведения _______________________</w:t>
            </w:r>
            <w:r>
              <w:br/>
            </w:r>
            <w:r>
              <w:rPr>
                <w:rFonts w:ascii="Times New Roman"/>
                <w:b w:val="false"/>
                <w:i w:val="false"/>
                <w:color w:val="000000"/>
                <w:sz w:val="20"/>
              </w:rPr>
              <w:t>
изобразительное искусство _______________________</w:t>
            </w:r>
            <w:r>
              <w:br/>
            </w:r>
            <w:r>
              <w:rPr>
                <w:rFonts w:ascii="Times New Roman"/>
                <w:b w:val="false"/>
                <w:i w:val="false"/>
                <w:color w:val="000000"/>
                <w:sz w:val="20"/>
              </w:rPr>
              <w:t>
музыка и ритмика _______________________</w:t>
            </w:r>
            <w:r>
              <w:br/>
            </w:r>
            <w:r>
              <w:rPr>
                <w:rFonts w:ascii="Times New Roman"/>
                <w:b w:val="false"/>
                <w:i w:val="false"/>
                <w:color w:val="000000"/>
                <w:sz w:val="20"/>
              </w:rPr>
              <w:t>
социально-бытовая ориентировка ____________________</w:t>
            </w:r>
            <w:r>
              <w:br/>
            </w:r>
            <w:r>
              <w:rPr>
                <w:rFonts w:ascii="Times New Roman"/>
                <w:b w:val="false"/>
                <w:i w:val="false"/>
                <w:color w:val="000000"/>
                <w:sz w:val="20"/>
              </w:rPr>
              <w:t>
хозяйственный труд ______________________</w:t>
            </w:r>
            <w:r>
              <w:br/>
            </w:r>
            <w:r>
              <w:rPr>
                <w:rFonts w:ascii="Times New Roman"/>
                <w:b w:val="false"/>
                <w:i w:val="false"/>
                <w:color w:val="000000"/>
                <w:sz w:val="20"/>
              </w:rPr>
              <w:t>
ремесло ______________________</w:t>
            </w:r>
            <w:r>
              <w:br/>
            </w:r>
            <w:r>
              <w:rPr>
                <w:rFonts w:ascii="Times New Roman"/>
                <w:b w:val="false"/>
                <w:i w:val="false"/>
                <w:color w:val="000000"/>
                <w:sz w:val="20"/>
              </w:rPr>
              <w:t>
адаптивная физическая культура ______</w:t>
            </w:r>
            <w:r>
              <w:br/>
            </w:r>
            <w:r>
              <w:rPr>
                <w:rFonts w:ascii="Times New Roman"/>
                <w:b w:val="false"/>
                <w:i w:val="false"/>
                <w:color w:val="000000"/>
                <w:sz w:val="20"/>
              </w:rPr>
              <w:t>
Директор _______/ ________/</w:t>
            </w:r>
            <w:r>
              <w:br/>
            </w:r>
            <w:r>
              <w:rPr>
                <w:rFonts w:ascii="Times New Roman"/>
                <w:b w:val="false"/>
                <w:i w:val="false"/>
                <w:color w:val="000000"/>
                <w:sz w:val="20"/>
              </w:rPr>
              <w:t>
Заместитель директора _____/ _______/</w:t>
            </w:r>
            <w:r>
              <w:br/>
            </w:r>
            <w:r>
              <w:rPr>
                <w:rFonts w:ascii="Times New Roman"/>
                <w:b w:val="false"/>
                <w:i w:val="false"/>
                <w:color w:val="000000"/>
                <w:sz w:val="20"/>
              </w:rPr>
              <w:t>
Классный руководитель _____/ 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w:t>
            </w:r>
            <w:r>
              <w:br/>
            </w:r>
            <w:r>
              <w:rPr>
                <w:rFonts w:ascii="Times New Roman"/>
                <w:b w:val="false"/>
                <w:i w:val="false"/>
                <w:color w:val="000000"/>
                <w:sz w:val="20"/>
              </w:rPr>
              <w:t>
Выдан "____" _______________ года</w:t>
            </w:r>
            <w:r>
              <w:br/>
            </w:r>
            <w:r>
              <w:rPr>
                <w:rFonts w:ascii="Times New Roman"/>
                <w:b w:val="false"/>
                <w:i w:val="false"/>
                <w:color w:val="000000"/>
                <w:sz w:val="20"/>
              </w:rPr>
              <w:t>
Регистрационный номер № ___________</w:t>
            </w:r>
          </w:p>
        </w:tc>
      </w:tr>
    </w:tbl>
    <w:p>
      <w:pPr>
        <w:spacing w:after="0"/>
        <w:ind w:left="0"/>
        <w:jc w:val="both"/>
      </w:pPr>
      <w:r>
        <w:rPr>
          <w:rFonts w:ascii="Times New Roman"/>
          <w:b w:val="false"/>
          <w:i w:val="false"/>
          <w:color w:val="000000"/>
          <w:sz w:val="28"/>
        </w:rPr>
        <w:t>
      Пояснение по заполнению настоящей формы: предназначена для обучающихся с особыми образовательными потребностями (с умеренной умственной отсталостью) в специальных школах, специальных классах общеобразовательных школ.</w:t>
      </w:r>
    </w:p>
    <w:bookmarkStart w:name="z581" w:id="90"/>
    <w:p>
      <w:pPr>
        <w:spacing w:after="0"/>
        <w:ind w:left="0"/>
        <w:jc w:val="left"/>
      </w:pPr>
      <w:r>
        <w:rPr>
          <w:rFonts w:ascii="Times New Roman"/>
          <w:b/>
          <w:i w:val="false"/>
          <w:color w:val="000000"/>
        </w:rPr>
        <w:t xml:space="preserve"> Приложение к аттестату об основном среднем образовании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3"/>
        <w:gridCol w:w="5787"/>
      </w:tblGrid>
      <w:tr>
        <w:trPr>
          <w:trHeight w:val="30" w:hRule="atLeast"/>
        </w:trPr>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туралы аттестатқа қосымша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(БТ № ___ аттестатсыз жарамсыз)</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мынадай оқу пәндері бойынша оқытылды:</w:t>
            </w:r>
            <w:r>
              <w:br/>
            </w:r>
            <w:r>
              <w:rPr>
                <w:rFonts w:ascii="Times New Roman"/>
                <w:b w:val="false"/>
                <w:i w:val="false"/>
                <w:color w:val="000000"/>
                <w:sz w:val="20"/>
              </w:rPr>
              <w:t>
Қазақ тілі _______________________</w:t>
            </w:r>
            <w:r>
              <w:br/>
            </w:r>
            <w:r>
              <w:rPr>
                <w:rFonts w:ascii="Times New Roman"/>
                <w:b w:val="false"/>
                <w:i w:val="false"/>
                <w:color w:val="000000"/>
                <w:sz w:val="20"/>
              </w:rPr>
              <w:t>
қазақ әдебиеті _______________________</w:t>
            </w:r>
            <w:r>
              <w:br/>
            </w:r>
            <w:r>
              <w:rPr>
                <w:rFonts w:ascii="Times New Roman"/>
                <w:b w:val="false"/>
                <w:i w:val="false"/>
                <w:color w:val="000000"/>
                <w:sz w:val="20"/>
              </w:rPr>
              <w:t>
орыс тілі _______________________</w:t>
            </w:r>
            <w:r>
              <w:br/>
            </w:r>
            <w:r>
              <w:rPr>
                <w:rFonts w:ascii="Times New Roman"/>
                <w:b w:val="false"/>
                <w:i w:val="false"/>
                <w:color w:val="000000"/>
                <w:sz w:val="20"/>
              </w:rPr>
              <w:t>
орыс әдебиеті _______________________</w:t>
            </w:r>
            <w:r>
              <w:br/>
            </w:r>
            <w:r>
              <w:rPr>
                <w:rFonts w:ascii="Times New Roman"/>
                <w:b w:val="false"/>
                <w:i w:val="false"/>
                <w:color w:val="000000"/>
                <w:sz w:val="20"/>
              </w:rPr>
              <w:t>
қазақ тілі мен әдебиеті _______________________</w:t>
            </w:r>
            <w:r>
              <w:br/>
            </w:r>
            <w:r>
              <w:rPr>
                <w:rFonts w:ascii="Times New Roman"/>
                <w:b w:val="false"/>
                <w:i w:val="false"/>
                <w:color w:val="000000"/>
                <w:sz w:val="20"/>
              </w:rPr>
              <w:t>
орыс тілі мен әдебиеті _______________________</w:t>
            </w:r>
            <w:r>
              <w:br/>
            </w:r>
            <w:r>
              <w:rPr>
                <w:rFonts w:ascii="Times New Roman"/>
                <w:b w:val="false"/>
                <w:i w:val="false"/>
                <w:color w:val="000000"/>
                <w:sz w:val="20"/>
              </w:rPr>
              <w:t>
ана тілі _______________________</w:t>
            </w:r>
            <w:r>
              <w:br/>
            </w:r>
            <w:r>
              <w:rPr>
                <w:rFonts w:ascii="Times New Roman"/>
                <w:b w:val="false"/>
                <w:i w:val="false"/>
                <w:color w:val="000000"/>
                <w:sz w:val="20"/>
              </w:rPr>
              <w:t>
( ) әдебиеті _______________________</w:t>
            </w:r>
            <w:r>
              <w:br/>
            </w:r>
            <w:r>
              <w:rPr>
                <w:rFonts w:ascii="Times New Roman"/>
                <w:b w:val="false"/>
                <w:i w:val="false"/>
                <w:color w:val="000000"/>
                <w:sz w:val="20"/>
              </w:rPr>
              <w:t xml:space="preserve">
шетел тілі </w:t>
            </w:r>
            <w:r>
              <w:br/>
            </w:r>
            <w:r>
              <w:rPr>
                <w:rFonts w:ascii="Times New Roman"/>
                <w:b w:val="false"/>
                <w:i w:val="false"/>
                <w:color w:val="000000"/>
                <w:sz w:val="20"/>
              </w:rPr>
              <w:t>
(оқыту тілі)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жаратылыстану _______________________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дүниежүзі тарихы _______________________</w:t>
            </w:r>
            <w:r>
              <w:br/>
            </w:r>
            <w:r>
              <w:rPr>
                <w:rFonts w:ascii="Times New Roman"/>
                <w:b w:val="false"/>
                <w:i w:val="false"/>
                <w:color w:val="000000"/>
                <w:sz w:val="20"/>
              </w:rPr>
              <w:t>
Қазақстан тарихы _______________________</w:t>
            </w:r>
            <w:r>
              <w:br/>
            </w:r>
            <w:r>
              <w:rPr>
                <w:rFonts w:ascii="Times New Roman"/>
                <w:b w:val="false"/>
                <w:i w:val="false"/>
                <w:color w:val="000000"/>
                <w:sz w:val="20"/>
              </w:rPr>
              <w:t>
құқық негіздері _______________________</w:t>
            </w:r>
            <w:r>
              <w:br/>
            </w:r>
            <w:r>
              <w:rPr>
                <w:rFonts w:ascii="Times New Roman"/>
                <w:b w:val="false"/>
                <w:i w:val="false"/>
                <w:color w:val="000000"/>
                <w:sz w:val="20"/>
              </w:rPr>
              <w:t>
өзін-өзітану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көркем еңбек _______________________</w:t>
            </w:r>
            <w:r>
              <w:br/>
            </w:r>
            <w:r>
              <w:rPr>
                <w:rFonts w:ascii="Times New Roman"/>
                <w:b w:val="false"/>
                <w:i w:val="false"/>
                <w:color w:val="000000"/>
                <w:sz w:val="20"/>
              </w:rPr>
              <w:t>
дене шынықтыру _______________________</w:t>
            </w:r>
            <w:r>
              <w:br/>
            </w:r>
            <w:r>
              <w:rPr>
                <w:rFonts w:ascii="Times New Roman"/>
                <w:b w:val="false"/>
                <w:i w:val="false"/>
                <w:color w:val="000000"/>
                <w:sz w:val="20"/>
              </w:rPr>
              <w:t>
таңдауы бойынша курстар _______________________</w:t>
            </w:r>
            <w:r>
              <w:br/>
            </w:r>
            <w:r>
              <w:rPr>
                <w:rFonts w:ascii="Times New Roman"/>
                <w:b w:val="false"/>
                <w:i w:val="false"/>
                <w:color w:val="000000"/>
                <w:sz w:val="20"/>
              </w:rPr>
              <w:t>
факультативтік курстар бойынша бағдарламаны орындады.</w:t>
            </w:r>
            <w:r>
              <w:br/>
            </w:r>
            <w:r>
              <w:rPr>
                <w:rFonts w:ascii="Times New Roman"/>
                <w:b w:val="false"/>
                <w:i w:val="false"/>
                <w:color w:val="000000"/>
                <w:sz w:val="20"/>
              </w:rPr>
              <w:t>
Директор _______/ __________/</w:t>
            </w:r>
            <w:r>
              <w:br/>
            </w:r>
            <w:r>
              <w:rPr>
                <w:rFonts w:ascii="Times New Roman"/>
                <w:b w:val="false"/>
                <w:i w:val="false"/>
                <w:color w:val="000000"/>
                <w:sz w:val="20"/>
              </w:rPr>
              <w:t>
Директордың орынбасары ____/ _____/</w:t>
            </w:r>
            <w:r>
              <w:br/>
            </w:r>
            <w:r>
              <w:rPr>
                <w:rFonts w:ascii="Times New Roman"/>
                <w:b w:val="false"/>
                <w:i w:val="false"/>
                <w:color w:val="000000"/>
                <w:sz w:val="20"/>
              </w:rPr>
              <w:t>
Сынып жетекшісі _______/ _________/</w:t>
            </w:r>
            <w:r>
              <w:br/>
            </w:r>
            <w:r>
              <w:rPr>
                <w:rFonts w:ascii="Times New Roman"/>
                <w:b w:val="false"/>
                <w:i w:val="false"/>
                <w:color w:val="000000"/>
                <w:sz w:val="20"/>
              </w:rPr>
              <w:t>
М.О.</w:t>
            </w:r>
          </w:p>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 об основном среднем образовании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(без аттестата БТ № ___ недействительно)</w:t>
            </w:r>
            <w:r>
              <w:br/>
            </w:r>
            <w:r>
              <w:rPr>
                <w:rFonts w:ascii="Times New Roman"/>
                <w:b w:val="false"/>
                <w:i w:val="false"/>
                <w:color w:val="000000"/>
                <w:sz w:val="20"/>
              </w:rPr>
              <w:t>
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окончил (-а) __________________________</w:t>
            </w:r>
            <w:r>
              <w:br/>
            </w:r>
            <w:r>
              <w:rPr>
                <w:rFonts w:ascii="Times New Roman"/>
                <w:b w:val="false"/>
                <w:i w:val="false"/>
                <w:color w:val="000000"/>
                <w:sz w:val="20"/>
              </w:rPr>
              <w:t>
(полное наименование организации образования (школы)) и обучался по следующим учебным предметам:</w:t>
            </w:r>
            <w:r>
              <w:br/>
            </w:r>
            <w:r>
              <w:rPr>
                <w:rFonts w:ascii="Times New Roman"/>
                <w:b w:val="false"/>
                <w:i w:val="false"/>
                <w:color w:val="000000"/>
                <w:sz w:val="20"/>
              </w:rPr>
              <w:t>
казахский язык _______________________</w:t>
            </w:r>
            <w:r>
              <w:br/>
            </w:r>
            <w:r>
              <w:rPr>
                <w:rFonts w:ascii="Times New Roman"/>
                <w:b w:val="false"/>
                <w:i w:val="false"/>
                <w:color w:val="000000"/>
                <w:sz w:val="20"/>
              </w:rPr>
              <w:t>
казахская литература _______________________</w:t>
            </w:r>
            <w:r>
              <w:br/>
            </w:r>
            <w:r>
              <w:rPr>
                <w:rFonts w:ascii="Times New Roman"/>
                <w:b w:val="false"/>
                <w:i w:val="false"/>
                <w:color w:val="000000"/>
                <w:sz w:val="20"/>
              </w:rPr>
              <w:t>
русский язык _______________________</w:t>
            </w:r>
            <w:r>
              <w:br/>
            </w:r>
            <w:r>
              <w:rPr>
                <w:rFonts w:ascii="Times New Roman"/>
                <w:b w:val="false"/>
                <w:i w:val="false"/>
                <w:color w:val="000000"/>
                <w:sz w:val="20"/>
              </w:rPr>
              <w:t>
русская литература _______________________</w:t>
            </w:r>
            <w:r>
              <w:br/>
            </w:r>
            <w:r>
              <w:rPr>
                <w:rFonts w:ascii="Times New Roman"/>
                <w:b w:val="false"/>
                <w:i w:val="false"/>
                <w:color w:val="000000"/>
                <w:sz w:val="20"/>
              </w:rPr>
              <w:t>
казахский язык и литература ___________________</w:t>
            </w:r>
            <w:r>
              <w:br/>
            </w:r>
            <w:r>
              <w:rPr>
                <w:rFonts w:ascii="Times New Roman"/>
                <w:b w:val="false"/>
                <w:i w:val="false"/>
                <w:color w:val="000000"/>
                <w:sz w:val="20"/>
              </w:rPr>
              <w:t>
русский язык и литература ___________________</w:t>
            </w:r>
            <w:r>
              <w:br/>
            </w:r>
            <w:r>
              <w:rPr>
                <w:rFonts w:ascii="Times New Roman"/>
                <w:b w:val="false"/>
                <w:i w:val="false"/>
                <w:color w:val="000000"/>
                <w:sz w:val="20"/>
              </w:rPr>
              <w:t>
родной язык _______________________</w:t>
            </w:r>
            <w:r>
              <w:br/>
            </w:r>
            <w:r>
              <w:rPr>
                <w:rFonts w:ascii="Times New Roman"/>
                <w:b w:val="false"/>
                <w:i w:val="false"/>
                <w:color w:val="000000"/>
                <w:sz w:val="20"/>
              </w:rPr>
              <w:t>
( ) литература _______________________</w:t>
            </w:r>
            <w:r>
              <w:br/>
            </w:r>
            <w:r>
              <w:rPr>
                <w:rFonts w:ascii="Times New Roman"/>
                <w:b w:val="false"/>
                <w:i w:val="false"/>
                <w:color w:val="000000"/>
                <w:sz w:val="20"/>
              </w:rPr>
              <w:t>
иностранный язык</w:t>
            </w:r>
            <w:r>
              <w:br/>
            </w:r>
            <w:r>
              <w:rPr>
                <w:rFonts w:ascii="Times New Roman"/>
                <w:b w:val="false"/>
                <w:i w:val="false"/>
                <w:color w:val="000000"/>
                <w:sz w:val="20"/>
              </w:rPr>
              <w:t>
(язык обучения) _______________________</w:t>
            </w:r>
            <w:r>
              <w:br/>
            </w:r>
            <w:r>
              <w:rPr>
                <w:rFonts w:ascii="Times New Roman"/>
                <w:b w:val="false"/>
                <w:i w:val="false"/>
                <w:color w:val="000000"/>
                <w:sz w:val="20"/>
              </w:rPr>
              <w:t>
математика _______________________</w:t>
            </w:r>
            <w:r>
              <w:br/>
            </w:r>
            <w:r>
              <w:rPr>
                <w:rFonts w:ascii="Times New Roman"/>
                <w:b w:val="false"/>
                <w:i w:val="false"/>
                <w:color w:val="000000"/>
                <w:sz w:val="20"/>
              </w:rPr>
              <w:t>
алгебра _______________________</w:t>
            </w:r>
            <w:r>
              <w:br/>
            </w:r>
            <w:r>
              <w:rPr>
                <w:rFonts w:ascii="Times New Roman"/>
                <w:b w:val="false"/>
                <w:i w:val="false"/>
                <w:color w:val="000000"/>
                <w:sz w:val="20"/>
              </w:rPr>
              <w:t>
геометрия _______________________</w:t>
            </w:r>
            <w:r>
              <w:br/>
            </w:r>
            <w:r>
              <w:rPr>
                <w:rFonts w:ascii="Times New Roman"/>
                <w:b w:val="false"/>
                <w:i w:val="false"/>
                <w:color w:val="000000"/>
                <w:sz w:val="20"/>
              </w:rPr>
              <w:t>
информатика _______________________</w:t>
            </w:r>
            <w:r>
              <w:br/>
            </w:r>
            <w:r>
              <w:rPr>
                <w:rFonts w:ascii="Times New Roman"/>
                <w:b w:val="false"/>
                <w:i w:val="false"/>
                <w:color w:val="000000"/>
                <w:sz w:val="20"/>
              </w:rPr>
              <w:t>
естествознание _______________________</w:t>
            </w:r>
            <w:r>
              <w:br/>
            </w:r>
            <w:r>
              <w:rPr>
                <w:rFonts w:ascii="Times New Roman"/>
                <w:b w:val="false"/>
                <w:i w:val="false"/>
                <w:color w:val="000000"/>
                <w:sz w:val="20"/>
              </w:rPr>
              <w:t>
физика _______________________</w:t>
            </w:r>
            <w:r>
              <w:br/>
            </w:r>
            <w:r>
              <w:rPr>
                <w:rFonts w:ascii="Times New Roman"/>
                <w:b w:val="false"/>
                <w:i w:val="false"/>
                <w:color w:val="000000"/>
                <w:sz w:val="20"/>
              </w:rPr>
              <w:t>
химия _______________________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w:t>
            </w:r>
            <w:r>
              <w:br/>
            </w:r>
            <w:r>
              <w:rPr>
                <w:rFonts w:ascii="Times New Roman"/>
                <w:b w:val="false"/>
                <w:i w:val="false"/>
                <w:color w:val="000000"/>
                <w:sz w:val="20"/>
              </w:rPr>
              <w:t>
всемирная история _______________________</w:t>
            </w:r>
            <w:r>
              <w:br/>
            </w:r>
            <w:r>
              <w:rPr>
                <w:rFonts w:ascii="Times New Roman"/>
                <w:b w:val="false"/>
                <w:i w:val="false"/>
                <w:color w:val="000000"/>
                <w:sz w:val="20"/>
              </w:rPr>
              <w:t>
история Казахстана _______________________</w:t>
            </w:r>
            <w:r>
              <w:br/>
            </w:r>
            <w:r>
              <w:rPr>
                <w:rFonts w:ascii="Times New Roman"/>
                <w:b w:val="false"/>
                <w:i w:val="false"/>
                <w:color w:val="000000"/>
                <w:sz w:val="20"/>
              </w:rPr>
              <w:t>
основы права _______________________</w:t>
            </w:r>
            <w:r>
              <w:br/>
            </w:r>
            <w:r>
              <w:rPr>
                <w:rFonts w:ascii="Times New Roman"/>
                <w:b w:val="false"/>
                <w:i w:val="false"/>
                <w:color w:val="000000"/>
                <w:sz w:val="20"/>
              </w:rPr>
              <w:t>
самопознание _______________________</w:t>
            </w:r>
            <w:r>
              <w:br/>
            </w:r>
            <w:r>
              <w:rPr>
                <w:rFonts w:ascii="Times New Roman"/>
                <w:b w:val="false"/>
                <w:i w:val="false"/>
                <w:color w:val="000000"/>
                <w:sz w:val="20"/>
              </w:rPr>
              <w:t>
музыка _______________________</w:t>
            </w:r>
            <w:r>
              <w:br/>
            </w:r>
            <w:r>
              <w:rPr>
                <w:rFonts w:ascii="Times New Roman"/>
                <w:b w:val="false"/>
                <w:i w:val="false"/>
                <w:color w:val="000000"/>
                <w:sz w:val="20"/>
              </w:rPr>
              <w:t>
художественный труд _______________________</w:t>
            </w:r>
            <w:r>
              <w:br/>
            </w:r>
            <w:r>
              <w:rPr>
                <w:rFonts w:ascii="Times New Roman"/>
                <w:b w:val="false"/>
                <w:i w:val="false"/>
                <w:color w:val="000000"/>
                <w:sz w:val="20"/>
              </w:rPr>
              <w:t>
физическая культура _______________________</w:t>
            </w:r>
            <w:r>
              <w:br/>
            </w:r>
            <w:r>
              <w:rPr>
                <w:rFonts w:ascii="Times New Roman"/>
                <w:b w:val="false"/>
                <w:i w:val="false"/>
                <w:color w:val="000000"/>
                <w:sz w:val="20"/>
              </w:rPr>
              <w:t>
курсы по выбору _______________________</w:t>
            </w:r>
            <w:r>
              <w:br/>
            </w:r>
            <w:r>
              <w:rPr>
                <w:rFonts w:ascii="Times New Roman"/>
                <w:b w:val="false"/>
                <w:i w:val="false"/>
                <w:color w:val="000000"/>
                <w:sz w:val="20"/>
              </w:rPr>
              <w:t>
выполнил (-а) программу по факультативным курсам __________</w:t>
            </w:r>
            <w:r>
              <w:br/>
            </w:r>
            <w:r>
              <w:rPr>
                <w:rFonts w:ascii="Times New Roman"/>
                <w:b w:val="false"/>
                <w:i w:val="false"/>
                <w:color w:val="000000"/>
                <w:sz w:val="20"/>
              </w:rPr>
              <w:t>
Директор ________/ _________/</w:t>
            </w:r>
            <w:r>
              <w:br/>
            </w:r>
            <w:r>
              <w:rPr>
                <w:rFonts w:ascii="Times New Roman"/>
                <w:b w:val="false"/>
                <w:i w:val="false"/>
                <w:color w:val="000000"/>
                <w:sz w:val="20"/>
              </w:rPr>
              <w:t>
Заместитель директора ____/ _____/</w:t>
            </w:r>
            <w:r>
              <w:br/>
            </w:r>
            <w:r>
              <w:rPr>
                <w:rFonts w:ascii="Times New Roman"/>
                <w:b w:val="false"/>
                <w:i w:val="false"/>
                <w:color w:val="000000"/>
                <w:sz w:val="20"/>
              </w:rPr>
              <w:t>
Классный руководитель __/ ____/</w:t>
            </w:r>
            <w:r>
              <w:br/>
            </w: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xml:space="preserve">
      Пояснение по заполнению настоящей формы: предназначена для обучающихся с особыми образовательными потребностями (с легкой и умеренной умственной отсталостью) в общеобразовательных школах в условиях инклюзивного образования по индивидуальным программам, не освоивших объем учебных дисциплин предусмотренных государственным общеобязательным стандартом соответствующего уровня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 По не изучавшимся предметам прописываются слова "не изучался".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6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29" w:id="91"/>
    <w:p>
      <w:pPr>
        <w:spacing w:after="0"/>
        <w:ind w:left="0"/>
        <w:jc w:val="both"/>
      </w:pPr>
      <w:r>
        <w:rPr>
          <w:rFonts w:ascii="Times New Roman"/>
          <w:b w:val="false"/>
          <w:i w:val="false"/>
          <w:color w:val="000000"/>
          <w:sz w:val="28"/>
        </w:rPr>
        <w:t>
      Аттестат об общем среднем образовании</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ЖОБ № ___________________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__________________________________ берілді.</w:t>
            </w:r>
            <w:r>
              <w:br/>
            </w:r>
            <w:r>
              <w:rPr>
                <w:rFonts w:ascii="Times New Roman"/>
                <w:b w:val="false"/>
                <w:i w:val="false"/>
                <w:color w:val="000000"/>
                <w:sz w:val="20"/>
              </w:rPr>
              <w:t>
ол _____________ жылы 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 білім</w:t>
            </w:r>
            <w:r>
              <w:br/>
            </w:r>
            <w:r>
              <w:rPr>
                <w:rFonts w:ascii="Times New Roman"/>
                <w:b w:val="false"/>
                <w:i w:val="false"/>
                <w:color w:val="000000"/>
                <w:sz w:val="20"/>
              </w:rPr>
              <w:t>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 ___________/</w:t>
            </w:r>
            <w:r>
              <w:br/>
            </w:r>
            <w:r>
              <w:rPr>
                <w:rFonts w:ascii="Times New Roman"/>
                <w:b w:val="false"/>
                <w:i w:val="false"/>
                <w:color w:val="000000"/>
                <w:sz w:val="20"/>
              </w:rPr>
              <w:t>
Сынып жетекшісі ____________/ __________/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_____________ берілді.</w:t>
            </w:r>
            <w:r>
              <w:br/>
            </w:r>
            <w:r>
              <w:rPr>
                <w:rFonts w:ascii="Times New Roman"/>
                <w:b w:val="false"/>
                <w:i w:val="false"/>
                <w:color w:val="000000"/>
                <w:sz w:val="20"/>
              </w:rPr>
              <w:t>
Елді мекен _________________________</w:t>
            </w:r>
            <w:r>
              <w:br/>
            </w:r>
            <w:r>
              <w:rPr>
                <w:rFonts w:ascii="Times New Roman"/>
                <w:b w:val="false"/>
                <w:i w:val="false"/>
                <w:color w:val="000000"/>
                <w:sz w:val="20"/>
              </w:rPr>
              <w:t>
Тіркеу нөмірі № ____________________</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ЖОБ № 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_________ в том, что он (-а) в _____ году</w:t>
            </w:r>
            <w:r>
              <w:br/>
            </w:r>
            <w:r>
              <w:rPr>
                <w:rFonts w:ascii="Times New Roman"/>
                <w:b w:val="false"/>
                <w:i w:val="false"/>
                <w:color w:val="000000"/>
                <w:sz w:val="20"/>
              </w:rPr>
              <w:t>
окончил (-а) 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_______ общеобразовательную</w:t>
            </w:r>
            <w:r>
              <w:br/>
            </w:r>
            <w:r>
              <w:rPr>
                <w:rFonts w:ascii="Times New Roman"/>
                <w:b w:val="false"/>
                <w:i w:val="false"/>
                <w:color w:val="000000"/>
                <w:sz w:val="20"/>
              </w:rPr>
              <w:t>
учебную программу общего среднего</w:t>
            </w:r>
            <w:r>
              <w:br/>
            </w:r>
            <w:r>
              <w:rPr>
                <w:rFonts w:ascii="Times New Roman"/>
                <w:b w:val="false"/>
                <w:i w:val="false"/>
                <w:color w:val="000000"/>
                <w:sz w:val="20"/>
              </w:rPr>
              <w:t>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 ________/</w:t>
            </w:r>
            <w:r>
              <w:br/>
            </w:r>
            <w:r>
              <w:rPr>
                <w:rFonts w:ascii="Times New Roman"/>
                <w:b w:val="false"/>
                <w:i w:val="false"/>
                <w:color w:val="000000"/>
                <w:sz w:val="20"/>
              </w:rPr>
              <w:t>
Классный руководитель _________/ ______/</w:t>
            </w:r>
            <w:r>
              <w:br/>
            </w:r>
            <w:r>
              <w:rPr>
                <w:rFonts w:ascii="Times New Roman"/>
                <w:b w:val="false"/>
                <w:i w:val="false"/>
                <w:color w:val="000000"/>
                <w:sz w:val="20"/>
              </w:rPr>
              <w:t>
М.П.</w:t>
            </w:r>
            <w:r>
              <w:br/>
            </w:r>
            <w:r>
              <w:rPr>
                <w:rFonts w:ascii="Times New Roman"/>
                <w:b w:val="false"/>
                <w:i w:val="false"/>
                <w:color w:val="000000"/>
                <w:sz w:val="20"/>
              </w:rPr>
              <w:t>
Выдан "_____" _______________ года</w:t>
            </w:r>
            <w:r>
              <w:br/>
            </w:r>
            <w:r>
              <w:rPr>
                <w:rFonts w:ascii="Times New Roman"/>
                <w:b w:val="false"/>
                <w:i w:val="false"/>
                <w:color w:val="000000"/>
                <w:sz w:val="20"/>
              </w:rPr>
              <w:t>
Населенный пункт _________________</w:t>
            </w:r>
            <w:r>
              <w:br/>
            </w: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7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31" w:id="92"/>
    <w:p>
      <w:pPr>
        <w:spacing w:after="0"/>
        <w:ind w:left="0"/>
        <w:jc w:val="both"/>
      </w:pPr>
      <w:r>
        <w:rPr>
          <w:rFonts w:ascii="Times New Roman"/>
          <w:b w:val="false"/>
          <w:i w:val="false"/>
          <w:color w:val="000000"/>
          <w:sz w:val="28"/>
        </w:rPr>
        <w:t>
                         Аттестат с отличием об общем среднем образовании</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6"/>
        <w:gridCol w:w="6294"/>
      </w:tblGrid>
      <w:tr>
        <w:trPr>
          <w:trHeight w:val="30" w:hRule="atLeast"/>
        </w:trPr>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үздік</w:t>
            </w:r>
            <w:r>
              <w:br/>
            </w:r>
            <w:r>
              <w:rPr>
                <w:rFonts w:ascii="Times New Roman"/>
                <w:b w:val="false"/>
                <w:i w:val="false"/>
                <w:color w:val="000000"/>
                <w:sz w:val="20"/>
              </w:rPr>
              <w:t>
АТТЕСТАТ</w:t>
            </w:r>
            <w:r>
              <w:br/>
            </w:r>
            <w:r>
              <w:rPr>
                <w:rFonts w:ascii="Times New Roman"/>
                <w:b w:val="false"/>
                <w:i w:val="false"/>
                <w:color w:val="000000"/>
                <w:sz w:val="20"/>
              </w:rPr>
              <w:t>
ЖОБ № ______________________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w:t>
            </w:r>
            <w:r>
              <w:br/>
            </w:r>
            <w:r>
              <w:rPr>
                <w:rFonts w:ascii="Times New Roman"/>
                <w:b w:val="false"/>
                <w:i w:val="false"/>
                <w:color w:val="000000"/>
                <w:sz w:val="20"/>
              </w:rPr>
              <w:t>
_______________________________ берілді.</w:t>
            </w:r>
            <w:r>
              <w:br/>
            </w:r>
            <w:r>
              <w:rPr>
                <w:rFonts w:ascii="Times New Roman"/>
                <w:b w:val="false"/>
                <w:i w:val="false"/>
                <w:color w:val="000000"/>
                <w:sz w:val="20"/>
              </w:rPr>
              <w:t>
ол ___________ жылы 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w:t>
            </w:r>
            <w:r>
              <w:br/>
            </w:r>
            <w:r>
              <w:rPr>
                <w:rFonts w:ascii="Times New Roman"/>
                <w:b w:val="false"/>
                <w:i w:val="false"/>
                <w:color w:val="000000"/>
                <w:sz w:val="20"/>
              </w:rPr>
              <w:t>
білім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 __________/</w:t>
            </w:r>
            <w:r>
              <w:br/>
            </w:r>
            <w:r>
              <w:rPr>
                <w:rFonts w:ascii="Times New Roman"/>
                <w:b w:val="false"/>
                <w:i w:val="false"/>
                <w:color w:val="000000"/>
                <w:sz w:val="20"/>
              </w:rPr>
              <w:t>
Сынып жетекшісі ______________/ _________/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 берілді.</w:t>
            </w:r>
            <w:r>
              <w:br/>
            </w:r>
            <w:r>
              <w:rPr>
                <w:rFonts w:ascii="Times New Roman"/>
                <w:b w:val="false"/>
                <w:i w:val="false"/>
                <w:color w:val="000000"/>
                <w:sz w:val="20"/>
              </w:rPr>
              <w:t>
Елді мекен _______________________</w:t>
            </w:r>
            <w:r>
              <w:br/>
            </w:r>
            <w:r>
              <w:rPr>
                <w:rFonts w:ascii="Times New Roman"/>
                <w:b w:val="false"/>
                <w:i w:val="false"/>
                <w:color w:val="000000"/>
                <w:sz w:val="20"/>
              </w:rPr>
              <w:t>
Тіркеу нөмірі № __________________</w:t>
            </w:r>
          </w:p>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с отличием об общем среднем образовании</w:t>
            </w:r>
            <w:r>
              <w:br/>
            </w:r>
            <w:r>
              <w:rPr>
                <w:rFonts w:ascii="Times New Roman"/>
                <w:b w:val="false"/>
                <w:i w:val="false"/>
                <w:color w:val="000000"/>
                <w:sz w:val="20"/>
              </w:rPr>
              <w:t>
ЖОБ № _________________________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__________ в том, что он (-а) в ______ году</w:t>
            </w:r>
            <w:r>
              <w:br/>
            </w:r>
            <w:r>
              <w:rPr>
                <w:rFonts w:ascii="Times New Roman"/>
                <w:b w:val="false"/>
                <w:i w:val="false"/>
                <w:color w:val="000000"/>
                <w:sz w:val="20"/>
              </w:rPr>
              <w:t>
окончил (-а) 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_________ общеобразовательную</w:t>
            </w:r>
            <w:r>
              <w:br/>
            </w:r>
            <w:r>
              <w:rPr>
                <w:rFonts w:ascii="Times New Roman"/>
                <w:b w:val="false"/>
                <w:i w:val="false"/>
                <w:color w:val="000000"/>
                <w:sz w:val="20"/>
              </w:rPr>
              <w:t>
учебную программу общего среднего</w:t>
            </w:r>
            <w:r>
              <w:br/>
            </w:r>
            <w:r>
              <w:rPr>
                <w:rFonts w:ascii="Times New Roman"/>
                <w:b w:val="false"/>
                <w:i w:val="false"/>
                <w:color w:val="000000"/>
                <w:sz w:val="20"/>
              </w:rPr>
              <w:t>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________/ _________/</w:t>
            </w:r>
            <w:r>
              <w:br/>
            </w:r>
            <w:r>
              <w:rPr>
                <w:rFonts w:ascii="Times New Roman"/>
                <w:b w:val="false"/>
                <w:i w:val="false"/>
                <w:color w:val="000000"/>
                <w:sz w:val="20"/>
              </w:rPr>
              <w:t>
Классный руководитель _________/ _________/</w:t>
            </w:r>
            <w:r>
              <w:br/>
            </w:r>
            <w:r>
              <w:rPr>
                <w:rFonts w:ascii="Times New Roman"/>
                <w:b w:val="false"/>
                <w:i w:val="false"/>
                <w:color w:val="000000"/>
                <w:sz w:val="20"/>
              </w:rPr>
              <w:t>
М.П.</w:t>
            </w:r>
            <w:r>
              <w:br/>
            </w:r>
            <w:r>
              <w:rPr>
                <w:rFonts w:ascii="Times New Roman"/>
                <w:b w:val="false"/>
                <w:i w:val="false"/>
                <w:color w:val="000000"/>
                <w:sz w:val="20"/>
              </w:rPr>
              <w:t>
Выдан "_____" _____________ года</w:t>
            </w:r>
            <w:r>
              <w:br/>
            </w:r>
            <w:r>
              <w:rPr>
                <w:rFonts w:ascii="Times New Roman"/>
                <w:b w:val="false"/>
                <w:i w:val="false"/>
                <w:color w:val="000000"/>
                <w:sz w:val="20"/>
              </w:rPr>
              <w:t>
Населенный пункт ___________________</w:t>
            </w:r>
            <w:r>
              <w:br/>
            </w:r>
            <w:r>
              <w:rPr>
                <w:rFonts w:ascii="Times New Roman"/>
                <w:b w:val="false"/>
                <w:i w:val="false"/>
                <w:color w:val="000000"/>
                <w:sz w:val="20"/>
              </w:rPr>
              <w:t>
Регистрационный номер №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ff0000"/>
          <w:sz w:val="28"/>
        </w:rPr>
        <w:t xml:space="preserve">
      Сноска. Правый верхний угол приложения 8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33" w:id="93"/>
    <w:p>
      <w:pPr>
        <w:spacing w:after="0"/>
        <w:ind w:left="0"/>
        <w:jc w:val="both"/>
      </w:pPr>
      <w:r>
        <w:rPr>
          <w:rFonts w:ascii="Times New Roman"/>
          <w:b w:val="false"/>
          <w:i w:val="false"/>
          <w:color w:val="000000"/>
          <w:sz w:val="28"/>
        </w:rPr>
        <w:t>
                       Аттестат об общем среднем образовании "Алтын белгі"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3"/>
        <w:gridCol w:w="6007"/>
      </w:tblGrid>
      <w:tr>
        <w:trPr>
          <w:trHeight w:val="30" w:hRule="atLeast"/>
        </w:trPr>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АТТЕСТАТ</w:t>
            </w:r>
            <w:r>
              <w:br/>
            </w:r>
            <w:r>
              <w:rPr>
                <w:rFonts w:ascii="Times New Roman"/>
                <w:b w:val="false"/>
                <w:i w:val="false"/>
                <w:color w:val="000000"/>
                <w:sz w:val="20"/>
              </w:rPr>
              <w:t>
АЛТЫН БЕЛГІ</w:t>
            </w:r>
            <w:r>
              <w:br/>
            </w:r>
            <w:r>
              <w:rPr>
                <w:rFonts w:ascii="Times New Roman"/>
                <w:b w:val="false"/>
                <w:i w:val="false"/>
                <w:color w:val="000000"/>
                <w:sz w:val="20"/>
              </w:rPr>
              <w:t>
ЖОБ № __________________</w:t>
            </w:r>
            <w:r>
              <w:br/>
            </w:r>
            <w:r>
              <w:rPr>
                <w:rFonts w:ascii="Times New Roman"/>
                <w:b w:val="false"/>
                <w:i w:val="false"/>
                <w:color w:val="000000"/>
                <w:sz w:val="20"/>
              </w:rPr>
              <w:t>
Осы аттестат</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 берілді.</w:t>
            </w:r>
            <w:r>
              <w:br/>
            </w:r>
            <w:r>
              <w:rPr>
                <w:rFonts w:ascii="Times New Roman"/>
                <w:b w:val="false"/>
                <w:i w:val="false"/>
                <w:color w:val="000000"/>
                <w:sz w:val="20"/>
              </w:rPr>
              <w:t>
ол _____________ жылы 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бітірді және жалпы орта білімнің жалпы білім</w:t>
            </w:r>
            <w:r>
              <w:br/>
            </w:r>
            <w:r>
              <w:rPr>
                <w:rFonts w:ascii="Times New Roman"/>
                <w:b w:val="false"/>
                <w:i w:val="false"/>
                <w:color w:val="000000"/>
                <w:sz w:val="20"/>
              </w:rPr>
              <w:t>
беретін оқу бағдарламасын меңгерді.</w:t>
            </w:r>
            <w:r>
              <w:br/>
            </w:r>
            <w:r>
              <w:rPr>
                <w:rFonts w:ascii="Times New Roman"/>
                <w:b w:val="false"/>
                <w:i w:val="false"/>
                <w:color w:val="000000"/>
                <w:sz w:val="20"/>
              </w:rPr>
              <w:t>
Директор _________/ __________/</w:t>
            </w:r>
            <w:r>
              <w:br/>
            </w:r>
            <w:r>
              <w:rPr>
                <w:rFonts w:ascii="Times New Roman"/>
                <w:b w:val="false"/>
                <w:i w:val="false"/>
                <w:color w:val="000000"/>
                <w:sz w:val="20"/>
              </w:rPr>
              <w:t>
Директордың орынбасары ________/ _________/</w:t>
            </w:r>
            <w:r>
              <w:br/>
            </w:r>
            <w:r>
              <w:rPr>
                <w:rFonts w:ascii="Times New Roman"/>
                <w:b w:val="false"/>
                <w:i w:val="false"/>
                <w:color w:val="000000"/>
                <w:sz w:val="20"/>
              </w:rPr>
              <w:t>
Сынып жетекшісі ______________/ ________/</w:t>
            </w:r>
            <w:r>
              <w:br/>
            </w:r>
            <w:r>
              <w:rPr>
                <w:rFonts w:ascii="Times New Roman"/>
                <w:b w:val="false"/>
                <w:i w:val="false"/>
                <w:color w:val="000000"/>
                <w:sz w:val="20"/>
              </w:rPr>
              <w:t>
М.О.</w:t>
            </w:r>
            <w:r>
              <w:br/>
            </w:r>
            <w:r>
              <w:rPr>
                <w:rFonts w:ascii="Times New Roman"/>
                <w:b w:val="false"/>
                <w:i w:val="false"/>
                <w:color w:val="000000"/>
                <w:sz w:val="20"/>
              </w:rPr>
              <w:t>
________ жылғы "___" ____________ берілді.</w:t>
            </w:r>
            <w:r>
              <w:br/>
            </w:r>
            <w:r>
              <w:rPr>
                <w:rFonts w:ascii="Times New Roman"/>
                <w:b w:val="false"/>
                <w:i w:val="false"/>
                <w:color w:val="000000"/>
                <w:sz w:val="20"/>
              </w:rPr>
              <w:t>
Елді мекен _______________________</w:t>
            </w:r>
            <w:r>
              <w:br/>
            </w:r>
            <w:r>
              <w:rPr>
                <w:rFonts w:ascii="Times New Roman"/>
                <w:b w:val="false"/>
                <w:i w:val="false"/>
                <w:color w:val="000000"/>
                <w:sz w:val="20"/>
              </w:rPr>
              <w:t>
Тіркеу нөмірі № __________________</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АЛТЫН БЕЛГІ</w:t>
            </w:r>
            <w:r>
              <w:br/>
            </w:r>
            <w:r>
              <w:rPr>
                <w:rFonts w:ascii="Times New Roman"/>
                <w:b w:val="false"/>
                <w:i w:val="false"/>
                <w:color w:val="000000"/>
                <w:sz w:val="20"/>
              </w:rPr>
              <w:t>
ЖОБ № ___________________</w:t>
            </w:r>
            <w:r>
              <w:br/>
            </w:r>
            <w:r>
              <w:rPr>
                <w:rFonts w:ascii="Times New Roman"/>
                <w:b w:val="false"/>
                <w:i w:val="false"/>
                <w:color w:val="000000"/>
                <w:sz w:val="20"/>
              </w:rPr>
              <w:t>
Настоящий аттестат выдан</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w:t>
            </w:r>
            <w:r>
              <w:br/>
            </w:r>
            <w:r>
              <w:rPr>
                <w:rFonts w:ascii="Times New Roman"/>
                <w:b w:val="false"/>
                <w:i w:val="false"/>
                <w:color w:val="000000"/>
                <w:sz w:val="20"/>
              </w:rPr>
              <w:t>
_____ в том, что он (-а) ___ в _____ году</w:t>
            </w:r>
            <w:r>
              <w:br/>
            </w:r>
            <w:r>
              <w:rPr>
                <w:rFonts w:ascii="Times New Roman"/>
                <w:b w:val="false"/>
                <w:i w:val="false"/>
                <w:color w:val="000000"/>
                <w:sz w:val="20"/>
              </w:rPr>
              <w:t>
окончил (-а) 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и освоил (-а) общеобразовательную учебную</w:t>
            </w:r>
            <w:r>
              <w:br/>
            </w:r>
            <w:r>
              <w:rPr>
                <w:rFonts w:ascii="Times New Roman"/>
                <w:b w:val="false"/>
                <w:i w:val="false"/>
                <w:color w:val="000000"/>
                <w:sz w:val="20"/>
              </w:rPr>
              <w:t>
программу общего среднего образования.</w:t>
            </w:r>
            <w:r>
              <w:br/>
            </w:r>
            <w:r>
              <w:rPr>
                <w:rFonts w:ascii="Times New Roman"/>
                <w:b w:val="false"/>
                <w:i w:val="false"/>
                <w:color w:val="000000"/>
                <w:sz w:val="20"/>
              </w:rPr>
              <w:t>
Директор ___________/ _____________/</w:t>
            </w:r>
            <w:r>
              <w:br/>
            </w:r>
            <w:r>
              <w:rPr>
                <w:rFonts w:ascii="Times New Roman"/>
                <w:b w:val="false"/>
                <w:i w:val="false"/>
                <w:color w:val="000000"/>
                <w:sz w:val="20"/>
              </w:rPr>
              <w:t>
Заместитель директора _______/ ______/</w:t>
            </w:r>
            <w:r>
              <w:br/>
            </w:r>
            <w:r>
              <w:rPr>
                <w:rFonts w:ascii="Times New Roman"/>
                <w:b w:val="false"/>
                <w:i w:val="false"/>
                <w:color w:val="000000"/>
                <w:sz w:val="20"/>
              </w:rPr>
              <w:t>
Классный руководитель ________/ _______/</w:t>
            </w:r>
            <w:r>
              <w:br/>
            </w:r>
            <w:r>
              <w:rPr>
                <w:rFonts w:ascii="Times New Roman"/>
                <w:b w:val="false"/>
                <w:i w:val="false"/>
                <w:color w:val="000000"/>
                <w:sz w:val="20"/>
              </w:rPr>
              <w:t>
М.П.</w:t>
            </w:r>
            <w:r>
              <w:br/>
            </w:r>
            <w:r>
              <w:rPr>
                <w:rFonts w:ascii="Times New Roman"/>
                <w:b w:val="false"/>
                <w:i w:val="false"/>
                <w:color w:val="000000"/>
                <w:sz w:val="20"/>
              </w:rPr>
              <w:t>
Выдан "_____" __________________ года</w:t>
            </w:r>
            <w:r>
              <w:br/>
            </w:r>
            <w:r>
              <w:rPr>
                <w:rFonts w:ascii="Times New Roman"/>
                <w:b w:val="false"/>
                <w:i w:val="false"/>
                <w:color w:val="000000"/>
                <w:sz w:val="20"/>
              </w:rPr>
              <w:t>
Населенный пункт _________________</w:t>
            </w:r>
            <w:r>
              <w:br/>
            </w:r>
            <w:r>
              <w:rPr>
                <w:rFonts w:ascii="Times New Roman"/>
                <w:b w:val="false"/>
                <w:i w:val="false"/>
                <w:color w:val="000000"/>
                <w:sz w:val="20"/>
              </w:rPr>
              <w:t>
Регистрационный номер №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3" w:id="94"/>
    <w:p>
      <w:pPr>
        <w:spacing w:after="0"/>
        <w:ind w:left="0"/>
        <w:jc w:val="left"/>
      </w:pPr>
      <w:r>
        <w:rPr>
          <w:rFonts w:ascii="Times New Roman"/>
          <w:b/>
          <w:i w:val="false"/>
          <w:color w:val="000000"/>
        </w:rPr>
        <w:t xml:space="preserve"> Приложение к аттестату об общем среднем образовании</w:t>
      </w:r>
    </w:p>
    <w:bookmarkEnd w:id="94"/>
    <w:p>
      <w:pPr>
        <w:spacing w:after="0"/>
        <w:ind w:left="0"/>
        <w:jc w:val="both"/>
      </w:pPr>
      <w:r>
        <w:rPr>
          <w:rFonts w:ascii="Times New Roman"/>
          <w:b w:val="false"/>
          <w:i w:val="false"/>
          <w:color w:val="ff0000"/>
          <w:sz w:val="28"/>
        </w:rPr>
        <w:t xml:space="preserve">
      Сноска. Приложение 10 -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9"/>
        <w:gridCol w:w="5891"/>
      </w:tblGrid>
      <w:tr>
        <w:trPr>
          <w:trHeight w:val="30" w:hRule="atLeast"/>
        </w:trPr>
        <w:tc>
          <w:tcPr>
            <w:tcW w:w="6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аттестатқа қосымша</w:t>
            </w:r>
            <w:r>
              <w:br/>
            </w:r>
            <w:r>
              <w:rPr>
                <w:rFonts w:ascii="Times New Roman"/>
                <w:b w:val="false"/>
                <w:i w:val="false"/>
                <w:color w:val="000000"/>
                <w:sz w:val="20"/>
              </w:rPr>
              <w:t>
(ЖОБ № ________ аттестатсыз жарамсыз) ________________________</w:t>
            </w:r>
            <w:r>
              <w:br/>
            </w:r>
            <w:r>
              <w:rPr>
                <w:rFonts w:ascii="Times New Roman"/>
                <w:b w:val="false"/>
                <w:i w:val="false"/>
                <w:color w:val="000000"/>
                <w:sz w:val="20"/>
              </w:rPr>
              <w:t>
тегі, аты, әкесінің аты)(болған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 оқыған кезінде</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мынадай білімін көрсетті:</w:t>
            </w:r>
            <w:r>
              <w:br/>
            </w:r>
            <w:r>
              <w:rPr>
                <w:rFonts w:ascii="Times New Roman"/>
                <w:b w:val="false"/>
                <w:i w:val="false"/>
                <w:color w:val="000000"/>
                <w:sz w:val="20"/>
              </w:rPr>
              <w:t>
қазақ тілі _________________________</w:t>
            </w:r>
            <w:r>
              <w:br/>
            </w:r>
            <w:r>
              <w:rPr>
                <w:rFonts w:ascii="Times New Roman"/>
                <w:b w:val="false"/>
                <w:i w:val="false"/>
                <w:color w:val="000000"/>
                <w:sz w:val="20"/>
              </w:rPr>
              <w:t>
қазақ әдебиеті _____________________</w:t>
            </w:r>
            <w:r>
              <w:br/>
            </w:r>
            <w:r>
              <w:rPr>
                <w:rFonts w:ascii="Times New Roman"/>
                <w:b w:val="false"/>
                <w:i w:val="false"/>
                <w:color w:val="000000"/>
                <w:sz w:val="20"/>
              </w:rPr>
              <w:t>
қазақ тілі мен әдебиеті______________</w:t>
            </w:r>
            <w:r>
              <w:br/>
            </w:r>
            <w:r>
              <w:rPr>
                <w:rFonts w:ascii="Times New Roman"/>
                <w:b w:val="false"/>
                <w:i w:val="false"/>
                <w:color w:val="000000"/>
                <w:sz w:val="20"/>
              </w:rPr>
              <w:t>
орыс тілі _________________________</w:t>
            </w:r>
            <w:r>
              <w:br/>
            </w:r>
            <w:r>
              <w:rPr>
                <w:rFonts w:ascii="Times New Roman"/>
                <w:b w:val="false"/>
                <w:i w:val="false"/>
                <w:color w:val="000000"/>
                <w:sz w:val="20"/>
              </w:rPr>
              <w:t>
орыс әдебиеті _____________________</w:t>
            </w:r>
            <w:r>
              <w:br/>
            </w:r>
            <w:r>
              <w:rPr>
                <w:rFonts w:ascii="Times New Roman"/>
                <w:b w:val="false"/>
                <w:i w:val="false"/>
                <w:color w:val="000000"/>
                <w:sz w:val="20"/>
              </w:rPr>
              <w:t>
орыс тілі мен әдебиеті______________</w:t>
            </w:r>
            <w:r>
              <w:br/>
            </w:r>
            <w:r>
              <w:rPr>
                <w:rFonts w:ascii="Times New Roman"/>
                <w:b w:val="false"/>
                <w:i w:val="false"/>
                <w:color w:val="000000"/>
                <w:sz w:val="20"/>
              </w:rPr>
              <w:t>
ана тілі __________________________</w:t>
            </w:r>
            <w:r>
              <w:br/>
            </w:r>
            <w:r>
              <w:rPr>
                <w:rFonts w:ascii="Times New Roman"/>
                <w:b w:val="false"/>
                <w:i w:val="false"/>
                <w:color w:val="000000"/>
                <w:sz w:val="20"/>
              </w:rPr>
              <w:t>
( ) әдебиеті _______________________</w:t>
            </w:r>
            <w:r>
              <w:br/>
            </w:r>
            <w:r>
              <w:rPr>
                <w:rFonts w:ascii="Times New Roman"/>
                <w:b w:val="false"/>
                <w:i w:val="false"/>
                <w:color w:val="000000"/>
                <w:sz w:val="20"/>
              </w:rPr>
              <w:t>
шетел тілі ________________________</w:t>
            </w:r>
            <w:r>
              <w:br/>
            </w:r>
            <w:r>
              <w:rPr>
                <w:rFonts w:ascii="Times New Roman"/>
                <w:b w:val="false"/>
                <w:i w:val="false"/>
                <w:color w:val="000000"/>
                <w:sz w:val="20"/>
              </w:rPr>
              <w:t>
алгебра және анализ бастамалары ____</w:t>
            </w:r>
            <w:r>
              <w:br/>
            </w:r>
            <w:r>
              <w:rPr>
                <w:rFonts w:ascii="Times New Roman"/>
                <w:b w:val="false"/>
                <w:i w:val="false"/>
                <w:color w:val="000000"/>
                <w:sz w:val="20"/>
              </w:rPr>
              <w:t>
геометрия ________________________</w:t>
            </w:r>
            <w:r>
              <w:br/>
            </w:r>
            <w:r>
              <w:rPr>
                <w:rFonts w:ascii="Times New Roman"/>
                <w:b w:val="false"/>
                <w:i w:val="false"/>
                <w:color w:val="000000"/>
                <w:sz w:val="20"/>
              </w:rPr>
              <w:t>
информатика _____________________</w:t>
            </w:r>
            <w:r>
              <w:br/>
            </w:r>
            <w:r>
              <w:rPr>
                <w:rFonts w:ascii="Times New Roman"/>
                <w:b w:val="false"/>
                <w:i w:val="false"/>
                <w:color w:val="000000"/>
                <w:sz w:val="20"/>
              </w:rPr>
              <w:t>
география _______________________</w:t>
            </w:r>
            <w:r>
              <w:br/>
            </w:r>
            <w:r>
              <w:rPr>
                <w:rFonts w:ascii="Times New Roman"/>
                <w:b w:val="false"/>
                <w:i w:val="false"/>
                <w:color w:val="000000"/>
                <w:sz w:val="20"/>
              </w:rPr>
              <w:t>
биология ________________________</w:t>
            </w:r>
            <w:r>
              <w:br/>
            </w:r>
            <w:r>
              <w:rPr>
                <w:rFonts w:ascii="Times New Roman"/>
                <w:b w:val="false"/>
                <w:i w:val="false"/>
                <w:color w:val="000000"/>
                <w:sz w:val="20"/>
              </w:rPr>
              <w:t>
физика __________________________</w:t>
            </w:r>
            <w:r>
              <w:br/>
            </w:r>
            <w:r>
              <w:rPr>
                <w:rFonts w:ascii="Times New Roman"/>
                <w:b w:val="false"/>
                <w:i w:val="false"/>
                <w:color w:val="000000"/>
                <w:sz w:val="20"/>
              </w:rPr>
              <w:t>
химия ___________________________</w:t>
            </w:r>
            <w:r>
              <w:br/>
            </w:r>
            <w:r>
              <w:rPr>
                <w:rFonts w:ascii="Times New Roman"/>
                <w:b w:val="false"/>
                <w:i w:val="false"/>
                <w:color w:val="000000"/>
                <w:sz w:val="20"/>
              </w:rPr>
              <w:t>
дүние жүзі тарихы ____________</w:t>
            </w:r>
            <w:r>
              <w:br/>
            </w:r>
            <w:r>
              <w:rPr>
                <w:rFonts w:ascii="Times New Roman"/>
                <w:b w:val="false"/>
                <w:i w:val="false"/>
                <w:color w:val="000000"/>
                <w:sz w:val="20"/>
              </w:rPr>
              <w:t>
Қазақстан тарихы __________________</w:t>
            </w:r>
            <w:r>
              <w:br/>
            </w:r>
            <w:r>
              <w:rPr>
                <w:rFonts w:ascii="Times New Roman"/>
                <w:b w:val="false"/>
                <w:i w:val="false"/>
                <w:color w:val="000000"/>
                <w:sz w:val="20"/>
              </w:rPr>
              <w:t>
құқық негіздері ____________________</w:t>
            </w:r>
            <w:r>
              <w:br/>
            </w:r>
            <w:r>
              <w:rPr>
                <w:rFonts w:ascii="Times New Roman"/>
                <w:b w:val="false"/>
                <w:i w:val="false"/>
                <w:color w:val="000000"/>
                <w:sz w:val="20"/>
              </w:rPr>
              <w:t>
өзін-өзі тану ______________________</w:t>
            </w:r>
            <w:r>
              <w:br/>
            </w:r>
            <w:r>
              <w:rPr>
                <w:rFonts w:ascii="Times New Roman"/>
                <w:b w:val="false"/>
                <w:i w:val="false"/>
                <w:color w:val="000000"/>
                <w:sz w:val="20"/>
              </w:rPr>
              <w:t>
көркем еңбек______________________</w:t>
            </w:r>
            <w:r>
              <w:br/>
            </w:r>
            <w:r>
              <w:rPr>
                <w:rFonts w:ascii="Times New Roman"/>
                <w:b w:val="false"/>
                <w:i w:val="false"/>
                <w:color w:val="000000"/>
                <w:sz w:val="20"/>
              </w:rPr>
              <w:t>
дене шынықтыру __________________</w:t>
            </w:r>
            <w:r>
              <w:br/>
            </w:r>
            <w:r>
              <w:rPr>
                <w:rFonts w:ascii="Times New Roman"/>
                <w:b w:val="false"/>
                <w:i w:val="false"/>
                <w:color w:val="000000"/>
                <w:sz w:val="20"/>
              </w:rPr>
              <w:t>
алғашқы әскери және технологиялық даярлық _________________________</w:t>
            </w:r>
            <w:r>
              <w:br/>
            </w:r>
            <w:r>
              <w:rPr>
                <w:rFonts w:ascii="Times New Roman"/>
                <w:b w:val="false"/>
                <w:i w:val="false"/>
                <w:color w:val="000000"/>
                <w:sz w:val="20"/>
              </w:rPr>
              <w:t>
кәсіпкерлік және бизнес негіздері</w:t>
            </w:r>
            <w:r>
              <w:br/>
            </w:r>
            <w:r>
              <w:rPr>
                <w:rFonts w:ascii="Times New Roman"/>
                <w:b w:val="false"/>
                <w:i w:val="false"/>
                <w:color w:val="000000"/>
                <w:sz w:val="20"/>
              </w:rPr>
              <w:t>
графика және жобалау______________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қолданбалы курстар ______________________</w:t>
            </w:r>
            <w:r>
              <w:br/>
            </w:r>
            <w:r>
              <w:rPr>
                <w:rFonts w:ascii="Times New Roman"/>
                <w:b w:val="false"/>
                <w:i w:val="false"/>
                <w:color w:val="000000"/>
                <w:sz w:val="20"/>
              </w:rPr>
              <w:t>
таңдауы бойынша курстар ______________</w:t>
            </w:r>
            <w:r>
              <w:br/>
            </w:r>
            <w:r>
              <w:rPr>
                <w:rFonts w:ascii="Times New Roman"/>
                <w:b w:val="false"/>
                <w:i w:val="false"/>
                <w:color w:val="000000"/>
                <w:sz w:val="20"/>
              </w:rPr>
              <w:t>
Директор ________/ __________/</w:t>
            </w:r>
            <w:r>
              <w:br/>
            </w:r>
            <w:r>
              <w:rPr>
                <w:rFonts w:ascii="Times New Roman"/>
                <w:b w:val="false"/>
                <w:i w:val="false"/>
                <w:color w:val="000000"/>
                <w:sz w:val="20"/>
              </w:rPr>
              <w:t>
Директордың орынбасары ______/ __________/</w:t>
            </w:r>
            <w:r>
              <w:br/>
            </w:r>
            <w:r>
              <w:rPr>
                <w:rFonts w:ascii="Times New Roman"/>
                <w:b w:val="false"/>
                <w:i w:val="false"/>
                <w:color w:val="000000"/>
                <w:sz w:val="20"/>
              </w:rPr>
              <w:t>
Сынып жетекшісі ___________/ __________/</w:t>
            </w:r>
            <w:r>
              <w:br/>
            </w:r>
            <w:r>
              <w:rPr>
                <w:rFonts w:ascii="Times New Roman"/>
                <w:b w:val="false"/>
                <w:i w:val="false"/>
                <w:color w:val="000000"/>
                <w:sz w:val="20"/>
              </w:rPr>
              <w:t>
М.О.</w:t>
            </w:r>
          </w:p>
        </w:tc>
        <w:tc>
          <w:tcPr>
            <w:tcW w:w="5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аттестату</w:t>
            </w:r>
            <w:r>
              <w:br/>
            </w:r>
            <w:r>
              <w:rPr>
                <w:rFonts w:ascii="Times New Roman"/>
                <w:b w:val="false"/>
                <w:i w:val="false"/>
                <w:color w:val="000000"/>
                <w:sz w:val="20"/>
              </w:rPr>
              <w:t>
об общем среднем образовании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(без аттестата ЖОБ № ___ недействительно)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за время обучения в 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w:t>
            </w:r>
            <w:r>
              <w:br/>
            </w:r>
            <w:r>
              <w:rPr>
                <w:rFonts w:ascii="Times New Roman"/>
                <w:b w:val="false"/>
                <w:i w:val="false"/>
                <w:color w:val="000000"/>
                <w:sz w:val="20"/>
              </w:rPr>
              <w:t>
образования)</w:t>
            </w:r>
            <w:r>
              <w:br/>
            </w:r>
            <w:r>
              <w:rPr>
                <w:rFonts w:ascii="Times New Roman"/>
                <w:b w:val="false"/>
                <w:i w:val="false"/>
                <w:color w:val="000000"/>
                <w:sz w:val="20"/>
              </w:rPr>
              <w:t>
показал (-а) следующие знания:</w:t>
            </w:r>
            <w:r>
              <w:br/>
            </w:r>
            <w:r>
              <w:rPr>
                <w:rFonts w:ascii="Times New Roman"/>
                <w:b w:val="false"/>
                <w:i w:val="false"/>
                <w:color w:val="000000"/>
                <w:sz w:val="20"/>
              </w:rPr>
              <w:t>
казахский язык _____________________</w:t>
            </w:r>
            <w:r>
              <w:br/>
            </w:r>
            <w:r>
              <w:rPr>
                <w:rFonts w:ascii="Times New Roman"/>
                <w:b w:val="false"/>
                <w:i w:val="false"/>
                <w:color w:val="000000"/>
                <w:sz w:val="20"/>
              </w:rPr>
              <w:t>
казахская литература ________________</w:t>
            </w:r>
            <w:r>
              <w:br/>
            </w:r>
            <w:r>
              <w:rPr>
                <w:rFonts w:ascii="Times New Roman"/>
                <w:b w:val="false"/>
                <w:i w:val="false"/>
                <w:color w:val="000000"/>
                <w:sz w:val="20"/>
              </w:rPr>
              <w:t>
казахский язык и литература _______</w:t>
            </w:r>
            <w:r>
              <w:br/>
            </w:r>
            <w:r>
              <w:rPr>
                <w:rFonts w:ascii="Times New Roman"/>
                <w:b w:val="false"/>
                <w:i w:val="false"/>
                <w:color w:val="000000"/>
                <w:sz w:val="20"/>
              </w:rPr>
              <w:t>
русский язык _____________________</w:t>
            </w:r>
            <w:r>
              <w:br/>
            </w:r>
            <w:r>
              <w:rPr>
                <w:rFonts w:ascii="Times New Roman"/>
                <w:b w:val="false"/>
                <w:i w:val="false"/>
                <w:color w:val="000000"/>
                <w:sz w:val="20"/>
              </w:rPr>
              <w:t>
русская литература ________________</w:t>
            </w:r>
            <w:r>
              <w:br/>
            </w:r>
            <w:r>
              <w:rPr>
                <w:rFonts w:ascii="Times New Roman"/>
                <w:b w:val="false"/>
                <w:i w:val="false"/>
                <w:color w:val="000000"/>
                <w:sz w:val="20"/>
              </w:rPr>
              <w:t>
русский язык и литература__________</w:t>
            </w:r>
            <w:r>
              <w:br/>
            </w:r>
            <w:r>
              <w:rPr>
                <w:rFonts w:ascii="Times New Roman"/>
                <w:b w:val="false"/>
                <w:i w:val="false"/>
                <w:color w:val="000000"/>
                <w:sz w:val="20"/>
              </w:rPr>
              <w:t>
родной язык _____________________</w:t>
            </w:r>
            <w:r>
              <w:br/>
            </w:r>
            <w:r>
              <w:rPr>
                <w:rFonts w:ascii="Times New Roman"/>
                <w:b w:val="false"/>
                <w:i w:val="false"/>
                <w:color w:val="000000"/>
                <w:sz w:val="20"/>
              </w:rPr>
              <w:t>
( ) литература ____________________</w:t>
            </w:r>
            <w:r>
              <w:br/>
            </w:r>
            <w:r>
              <w:rPr>
                <w:rFonts w:ascii="Times New Roman"/>
                <w:b w:val="false"/>
                <w:i w:val="false"/>
                <w:color w:val="000000"/>
                <w:sz w:val="20"/>
              </w:rPr>
              <w:t>
иностранный язык ________________</w:t>
            </w:r>
            <w:r>
              <w:br/>
            </w:r>
            <w:r>
              <w:rPr>
                <w:rFonts w:ascii="Times New Roman"/>
                <w:b w:val="false"/>
                <w:i w:val="false"/>
                <w:color w:val="000000"/>
                <w:sz w:val="20"/>
              </w:rPr>
              <w:t>
алгебра и начала анализа ____________</w:t>
            </w:r>
            <w:r>
              <w:br/>
            </w:r>
            <w:r>
              <w:rPr>
                <w:rFonts w:ascii="Times New Roman"/>
                <w:b w:val="false"/>
                <w:i w:val="false"/>
                <w:color w:val="000000"/>
                <w:sz w:val="20"/>
              </w:rPr>
              <w:t>
геометрия ________________________</w:t>
            </w:r>
            <w:r>
              <w:br/>
            </w:r>
            <w:r>
              <w:rPr>
                <w:rFonts w:ascii="Times New Roman"/>
                <w:b w:val="false"/>
                <w:i w:val="false"/>
                <w:color w:val="000000"/>
                <w:sz w:val="20"/>
              </w:rPr>
              <w:t>
информатика ______________________</w:t>
            </w:r>
            <w:r>
              <w:br/>
            </w:r>
            <w:r>
              <w:rPr>
                <w:rFonts w:ascii="Times New Roman"/>
                <w:b w:val="false"/>
                <w:i w:val="false"/>
                <w:color w:val="000000"/>
                <w:sz w:val="20"/>
              </w:rPr>
              <w:t>
география ________________________</w:t>
            </w:r>
            <w:r>
              <w:br/>
            </w:r>
            <w:r>
              <w:rPr>
                <w:rFonts w:ascii="Times New Roman"/>
                <w:b w:val="false"/>
                <w:i w:val="false"/>
                <w:color w:val="000000"/>
                <w:sz w:val="20"/>
              </w:rPr>
              <w:t>
биология _________________________</w:t>
            </w:r>
            <w:r>
              <w:br/>
            </w:r>
            <w:r>
              <w:rPr>
                <w:rFonts w:ascii="Times New Roman"/>
                <w:b w:val="false"/>
                <w:i w:val="false"/>
                <w:color w:val="000000"/>
                <w:sz w:val="20"/>
              </w:rPr>
              <w:t>
физика ___________________________</w:t>
            </w:r>
            <w:r>
              <w:br/>
            </w:r>
            <w:r>
              <w:rPr>
                <w:rFonts w:ascii="Times New Roman"/>
                <w:b w:val="false"/>
                <w:i w:val="false"/>
                <w:color w:val="000000"/>
                <w:sz w:val="20"/>
              </w:rPr>
              <w:t>
химия ____________________________</w:t>
            </w:r>
            <w:r>
              <w:br/>
            </w:r>
            <w:r>
              <w:rPr>
                <w:rFonts w:ascii="Times New Roman"/>
                <w:b w:val="false"/>
                <w:i w:val="false"/>
                <w:color w:val="000000"/>
                <w:sz w:val="20"/>
              </w:rPr>
              <w:t>
всемирная история _________________</w:t>
            </w:r>
            <w:r>
              <w:br/>
            </w:r>
            <w:r>
              <w:rPr>
                <w:rFonts w:ascii="Times New Roman"/>
                <w:b w:val="false"/>
                <w:i w:val="false"/>
                <w:color w:val="000000"/>
                <w:sz w:val="20"/>
              </w:rPr>
              <w:t>
история Казахстана _______________</w:t>
            </w:r>
            <w:r>
              <w:br/>
            </w:r>
            <w:r>
              <w:rPr>
                <w:rFonts w:ascii="Times New Roman"/>
                <w:b w:val="false"/>
                <w:i w:val="false"/>
                <w:color w:val="000000"/>
                <w:sz w:val="20"/>
              </w:rPr>
              <w:t>
основы права __________________</w:t>
            </w:r>
            <w:r>
              <w:br/>
            </w:r>
            <w:r>
              <w:rPr>
                <w:rFonts w:ascii="Times New Roman"/>
                <w:b w:val="false"/>
                <w:i w:val="false"/>
                <w:color w:val="000000"/>
                <w:sz w:val="20"/>
              </w:rPr>
              <w:t>
самопознание _____________________</w:t>
            </w:r>
            <w:r>
              <w:br/>
            </w:r>
            <w:r>
              <w:rPr>
                <w:rFonts w:ascii="Times New Roman"/>
                <w:b w:val="false"/>
                <w:i w:val="false"/>
                <w:color w:val="000000"/>
                <w:sz w:val="20"/>
              </w:rPr>
              <w:t>
художественный труд_______________</w:t>
            </w:r>
            <w:r>
              <w:br/>
            </w:r>
            <w:r>
              <w:rPr>
                <w:rFonts w:ascii="Times New Roman"/>
                <w:b w:val="false"/>
                <w:i w:val="false"/>
                <w:color w:val="000000"/>
                <w:sz w:val="20"/>
              </w:rPr>
              <w:t>
физическая культура _______________</w:t>
            </w:r>
            <w:r>
              <w:br/>
            </w:r>
            <w:r>
              <w:rPr>
                <w:rFonts w:ascii="Times New Roman"/>
                <w:b w:val="false"/>
                <w:i w:val="false"/>
                <w:color w:val="000000"/>
                <w:sz w:val="20"/>
              </w:rPr>
              <w:t>
начальная военная и технологическая</w:t>
            </w:r>
            <w:r>
              <w:br/>
            </w:r>
            <w:r>
              <w:rPr>
                <w:rFonts w:ascii="Times New Roman"/>
                <w:b w:val="false"/>
                <w:i w:val="false"/>
                <w:color w:val="000000"/>
                <w:sz w:val="20"/>
              </w:rPr>
              <w:t>
подготовка ________________________</w:t>
            </w:r>
            <w:r>
              <w:br/>
            </w:r>
            <w:r>
              <w:rPr>
                <w:rFonts w:ascii="Times New Roman"/>
                <w:b w:val="false"/>
                <w:i w:val="false"/>
                <w:color w:val="000000"/>
                <w:sz w:val="20"/>
              </w:rPr>
              <w:t>
основы предпринимательства и бизнеса</w:t>
            </w:r>
            <w:r>
              <w:br/>
            </w:r>
            <w:r>
              <w:rPr>
                <w:rFonts w:ascii="Times New Roman"/>
                <w:b w:val="false"/>
                <w:i w:val="false"/>
                <w:color w:val="000000"/>
                <w:sz w:val="20"/>
              </w:rPr>
              <w:t>
графика и проектирование__________ 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прикладные курсы __________________</w:t>
            </w:r>
            <w:r>
              <w:br/>
            </w:r>
            <w:r>
              <w:rPr>
                <w:rFonts w:ascii="Times New Roman"/>
                <w:b w:val="false"/>
                <w:i w:val="false"/>
                <w:color w:val="000000"/>
                <w:sz w:val="20"/>
              </w:rPr>
              <w:t>
курсы по выбору ___________________</w:t>
            </w:r>
            <w:r>
              <w:br/>
            </w:r>
            <w:r>
              <w:rPr>
                <w:rFonts w:ascii="Times New Roman"/>
                <w:b w:val="false"/>
                <w:i w:val="false"/>
                <w:color w:val="000000"/>
                <w:sz w:val="20"/>
              </w:rPr>
              <w:t>
Директор _____/ __________/</w:t>
            </w:r>
            <w:r>
              <w:br/>
            </w:r>
            <w:r>
              <w:rPr>
                <w:rFonts w:ascii="Times New Roman"/>
                <w:b w:val="false"/>
                <w:i w:val="false"/>
                <w:color w:val="000000"/>
                <w:sz w:val="20"/>
              </w:rPr>
              <w:t>
Заместитель директора _____/ _________/</w:t>
            </w:r>
            <w:r>
              <w:br/>
            </w:r>
            <w:r>
              <w:rPr>
                <w:rFonts w:ascii="Times New Roman"/>
                <w:b w:val="false"/>
                <w:i w:val="false"/>
                <w:color w:val="000000"/>
                <w:sz w:val="20"/>
              </w:rPr>
              <w:t>
Классный руководитель ______/ _______/</w:t>
            </w:r>
            <w:r>
              <w:br/>
            </w: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0" w:id="95"/>
    <w:p>
      <w:pPr>
        <w:spacing w:after="0"/>
        <w:ind w:left="0"/>
        <w:jc w:val="left"/>
      </w:pPr>
      <w:r>
        <w:rPr>
          <w:rFonts w:ascii="Times New Roman"/>
          <w:b/>
          <w:i w:val="false"/>
          <w:color w:val="000000"/>
        </w:rPr>
        <w:t xml:space="preserve"> Диплом о техническом и профессиональном образовании</w:t>
      </w:r>
    </w:p>
    <w:bookmarkEnd w:id="95"/>
    <w:p>
      <w:pPr>
        <w:spacing w:after="0"/>
        <w:ind w:left="0"/>
        <w:jc w:val="both"/>
      </w:pPr>
      <w:r>
        <w:rPr>
          <w:rFonts w:ascii="Times New Roman"/>
          <w:b w:val="false"/>
          <w:i w:val="false"/>
          <w:color w:val="ff0000"/>
          <w:sz w:val="28"/>
        </w:rPr>
        <w:t xml:space="preserve">
      Сноска. Приложение 11 -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9"/>
        <w:gridCol w:w="5981"/>
      </w:tblGrid>
      <w:tr>
        <w:trPr>
          <w:trHeight w:val="30" w:hRule="atLeast"/>
        </w:trPr>
        <w:tc>
          <w:tcPr>
            <w:tcW w:w="6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w:t>
            </w:r>
            <w:r>
              <w:br/>
            </w:r>
            <w:r>
              <w:rPr>
                <w:rFonts w:ascii="Times New Roman"/>
                <w:b w:val="false"/>
                <w:i w:val="false"/>
                <w:color w:val="000000"/>
                <w:sz w:val="20"/>
              </w:rPr>
              <w:t>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 ________________________________</w:t>
            </w:r>
            <w:r>
              <w:br/>
            </w:r>
            <w:r>
              <w:rPr>
                <w:rFonts w:ascii="Times New Roman"/>
                <w:b w:val="false"/>
                <w:i w:val="false"/>
                <w:color w:val="000000"/>
                <w:sz w:val="20"/>
              </w:rPr>
              <w:t>
(тегі, аты, әкесінің аты (болған жағдайда)) _________________________________</w:t>
            </w:r>
            <w:r>
              <w:br/>
            </w:r>
            <w:r>
              <w:rPr>
                <w:rFonts w:ascii="Times New Roman"/>
                <w:b w:val="false"/>
                <w:i w:val="false"/>
                <w:color w:val="000000"/>
                <w:sz w:val="20"/>
              </w:rPr>
              <w:t>
берілді.</w:t>
            </w:r>
            <w:r>
              <w:br/>
            </w:r>
            <w:r>
              <w:rPr>
                <w:rFonts w:ascii="Times New Roman"/>
                <w:b w:val="false"/>
                <w:i w:val="false"/>
                <w:color w:val="000000"/>
                <w:sz w:val="20"/>
              </w:rPr>
              <w:t>
Ол____________ жылы 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 __________ жылы __________________________________</w:t>
            </w:r>
            <w:r>
              <w:br/>
            </w:r>
            <w:r>
              <w:rPr>
                <w:rFonts w:ascii="Times New Roman"/>
                <w:b w:val="false"/>
                <w:i w:val="false"/>
                <w:color w:val="000000"/>
                <w:sz w:val="20"/>
              </w:rPr>
              <w:t>
(білім беру ұйымының толық атауы) толық курсын 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 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 ________ жылғы</w:t>
            </w:r>
            <w:r>
              <w:br/>
            </w:r>
            <w:r>
              <w:rPr>
                <w:rFonts w:ascii="Times New Roman"/>
                <w:b w:val="false"/>
                <w:i w:val="false"/>
                <w:color w:val="000000"/>
                <w:sz w:val="20"/>
              </w:rPr>
              <w:t>
"______"_________________ шешімімен оған</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___________________ _________ жылғы "_______"____________________</w:t>
            </w:r>
            <w:r>
              <w:br/>
            </w:r>
            <w:r>
              <w:rPr>
                <w:rFonts w:ascii="Times New Roman"/>
                <w:b w:val="false"/>
                <w:i w:val="false"/>
                <w:color w:val="000000"/>
                <w:sz w:val="20"/>
              </w:rPr>
              <w:t>
Тіркеу нөмірі №___________________________</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о техническом и профессиональном образовании</w:t>
            </w:r>
            <w:r>
              <w:br/>
            </w:r>
            <w:r>
              <w:rPr>
                <w:rFonts w:ascii="Times New Roman"/>
                <w:b w:val="false"/>
                <w:i w:val="false"/>
                <w:color w:val="000000"/>
                <w:sz w:val="20"/>
              </w:rPr>
              <w:t>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 ___________________________________________</w:t>
            </w:r>
            <w:r>
              <w:br/>
            </w:r>
            <w:r>
              <w:rPr>
                <w:rFonts w:ascii="Times New Roman"/>
                <w:b w:val="false"/>
                <w:i w:val="false"/>
                <w:color w:val="000000"/>
                <w:sz w:val="20"/>
              </w:rPr>
              <w:t xml:space="preserve">
(фамилия, имя, отчество (при его наличии)) </w:t>
            </w:r>
            <w:r>
              <w:br/>
            </w:r>
            <w:r>
              <w:rPr>
                <w:rFonts w:ascii="Times New Roman"/>
                <w:b w:val="false"/>
                <w:i w:val="false"/>
                <w:color w:val="000000"/>
                <w:sz w:val="20"/>
              </w:rPr>
              <w:t>
___________в том, что он (-а) в ___________году</w:t>
            </w:r>
            <w:r>
              <w:br/>
            </w:r>
            <w:r>
              <w:rPr>
                <w:rFonts w:ascii="Times New Roman"/>
                <w:b w:val="false"/>
                <w:i w:val="false"/>
                <w:color w:val="000000"/>
                <w:sz w:val="20"/>
              </w:rPr>
              <w:t>
поступил(а)_________________________________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 году окончил (-а)полный курс</w:t>
            </w:r>
            <w:r>
              <w:br/>
            </w:r>
            <w:r>
              <w:rPr>
                <w:rFonts w:ascii="Times New Roman"/>
                <w:b w:val="false"/>
                <w:i w:val="false"/>
                <w:color w:val="000000"/>
                <w:sz w:val="20"/>
              </w:rPr>
              <w:t>
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w:t>
            </w:r>
            <w:r>
              <w:br/>
            </w:r>
            <w:r>
              <w:rPr>
                <w:rFonts w:ascii="Times New Roman"/>
                <w:b w:val="false"/>
                <w:i w:val="false"/>
                <w:color w:val="000000"/>
                <w:sz w:val="20"/>
              </w:rPr>
              <w:t>
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итоговой аттестационной комиссии от "______" ________года ему (ей) присвоена квалификация (квалификации)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xml:space="preserve">
М.П. </w:t>
            </w:r>
            <w:r>
              <w:br/>
            </w:r>
            <w:r>
              <w:rPr>
                <w:rFonts w:ascii="Times New Roman"/>
                <w:b w:val="false"/>
                <w:i w:val="false"/>
                <w:color w:val="000000"/>
                <w:sz w:val="20"/>
              </w:rPr>
              <w:t>
Населенный пункт ___________________________</w:t>
            </w:r>
            <w:r>
              <w:br/>
            </w:r>
            <w:r>
              <w:rPr>
                <w:rFonts w:ascii="Times New Roman"/>
                <w:b w:val="false"/>
                <w:i w:val="false"/>
                <w:color w:val="000000"/>
                <w:sz w:val="20"/>
              </w:rPr>
              <w:t xml:space="preserve">
"____"___________________года. </w:t>
            </w:r>
            <w:r>
              <w:br/>
            </w:r>
            <w:r>
              <w:rPr>
                <w:rFonts w:ascii="Times New Roman"/>
                <w:b w:val="false"/>
                <w:i w:val="false"/>
                <w:color w:val="000000"/>
                <w:sz w:val="20"/>
              </w:rPr>
              <w:t>
Регистрационный номер №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2" w:id="96"/>
    <w:p>
      <w:pPr>
        <w:spacing w:after="0"/>
        <w:ind w:left="0"/>
        <w:jc w:val="left"/>
      </w:pPr>
      <w:r>
        <w:rPr>
          <w:rFonts w:ascii="Times New Roman"/>
          <w:b/>
          <w:i w:val="false"/>
          <w:color w:val="000000"/>
        </w:rPr>
        <w:t xml:space="preserve"> Диплом с отличием о техническом и профессиональном образовании</w:t>
      </w:r>
    </w:p>
    <w:bookmarkEnd w:id="96"/>
    <w:p>
      <w:pPr>
        <w:spacing w:after="0"/>
        <w:ind w:left="0"/>
        <w:jc w:val="both"/>
      </w:pPr>
      <w:r>
        <w:rPr>
          <w:rFonts w:ascii="Times New Roman"/>
          <w:b w:val="false"/>
          <w:i w:val="false"/>
          <w:color w:val="ff0000"/>
          <w:sz w:val="28"/>
        </w:rPr>
        <w:t xml:space="preserve">
      Сноска. Приложение 12 -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4"/>
        <w:gridCol w:w="6836"/>
      </w:tblGrid>
      <w:tr>
        <w:trPr>
          <w:trHeight w:val="30" w:hRule="atLeast"/>
        </w:trPr>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туралы үздік</w:t>
            </w:r>
            <w:r>
              <w:br/>
            </w:r>
            <w:r>
              <w:rPr>
                <w:rFonts w:ascii="Times New Roman"/>
                <w:b w:val="false"/>
                <w:i w:val="false"/>
                <w:color w:val="000000"/>
                <w:sz w:val="20"/>
              </w:rPr>
              <w:t>
ДИПЛОМ</w:t>
            </w:r>
            <w:r>
              <w:br/>
            </w:r>
            <w:r>
              <w:rPr>
                <w:rFonts w:ascii="Times New Roman"/>
                <w:b w:val="false"/>
                <w:i w:val="false"/>
                <w:color w:val="000000"/>
                <w:sz w:val="20"/>
              </w:rPr>
              <w:t>
ТКБ №_______________________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___________________________берілді.</w:t>
            </w:r>
            <w:r>
              <w:br/>
            </w:r>
            <w:r>
              <w:rPr>
                <w:rFonts w:ascii="Times New Roman"/>
                <w:b w:val="false"/>
                <w:i w:val="false"/>
                <w:color w:val="000000"/>
                <w:sz w:val="20"/>
              </w:rPr>
              <w:t>
Ол____________жылы</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түсіп,__________ жылы______________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толық курсын 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Оқыту нысаны_____________________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комиссиясының_________жылғы</w:t>
            </w:r>
            <w:r>
              <w:br/>
            </w:r>
            <w:r>
              <w:rPr>
                <w:rFonts w:ascii="Times New Roman"/>
                <w:b w:val="false"/>
                <w:i w:val="false"/>
                <w:color w:val="000000"/>
                <w:sz w:val="20"/>
              </w:rPr>
              <w:t>
 "______"_________________</w:t>
            </w:r>
            <w:r>
              <w:br/>
            </w:r>
            <w:r>
              <w:rPr>
                <w:rFonts w:ascii="Times New Roman"/>
                <w:b w:val="false"/>
                <w:i w:val="false"/>
                <w:color w:val="000000"/>
                <w:sz w:val="20"/>
              </w:rPr>
              <w:t>
шешімімен оған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мекен_________________________ _________жылғы</w:t>
            </w:r>
            <w:r>
              <w:br/>
            </w:r>
            <w:r>
              <w:rPr>
                <w:rFonts w:ascii="Times New Roman"/>
                <w:b w:val="false"/>
                <w:i w:val="false"/>
                <w:color w:val="000000"/>
                <w:sz w:val="20"/>
              </w:rPr>
              <w:t>
"_______"____________________</w:t>
            </w:r>
            <w:r>
              <w:br/>
            </w:r>
            <w:r>
              <w:rPr>
                <w:rFonts w:ascii="Times New Roman"/>
                <w:b w:val="false"/>
                <w:i w:val="false"/>
                <w:color w:val="000000"/>
                <w:sz w:val="20"/>
              </w:rPr>
              <w:t>
Тіркеу нөмірі №________________</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r>
              <w:br/>
            </w:r>
            <w:r>
              <w:rPr>
                <w:rFonts w:ascii="Times New Roman"/>
                <w:b w:val="false"/>
                <w:i w:val="false"/>
                <w:color w:val="000000"/>
                <w:sz w:val="20"/>
              </w:rPr>
              <w:t xml:space="preserve">
с отличием о техническом и профессиональном образовании </w:t>
            </w:r>
            <w:r>
              <w:br/>
            </w:r>
            <w:r>
              <w:rPr>
                <w:rFonts w:ascii="Times New Roman"/>
                <w:b w:val="false"/>
                <w:i w:val="false"/>
                <w:color w:val="000000"/>
                <w:sz w:val="20"/>
              </w:rPr>
              <w:t>
ТКБ №______________________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___________в том, что он (-а) в ___________году</w:t>
            </w:r>
            <w:r>
              <w:br/>
            </w:r>
            <w:r>
              <w:rPr>
                <w:rFonts w:ascii="Times New Roman"/>
                <w:b w:val="false"/>
                <w:i w:val="false"/>
                <w:color w:val="000000"/>
                <w:sz w:val="20"/>
              </w:rPr>
              <w:t>
поступил(а)__________________________________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 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итоговой аттестационной комиссии от</w:t>
            </w:r>
            <w:r>
              <w:br/>
            </w:r>
            <w:r>
              <w:rPr>
                <w:rFonts w:ascii="Times New Roman"/>
                <w:b w:val="false"/>
                <w:i w:val="false"/>
                <w:color w:val="000000"/>
                <w:sz w:val="20"/>
              </w:rPr>
              <w:t>
"____" ___________года ему (ей) присвоена квалификация (квалификации)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 ___________________________</w:t>
            </w:r>
            <w:r>
              <w:br/>
            </w:r>
            <w:r>
              <w:rPr>
                <w:rFonts w:ascii="Times New Roman"/>
                <w:b w:val="false"/>
                <w:i w:val="false"/>
                <w:color w:val="000000"/>
                <w:sz w:val="20"/>
              </w:rPr>
              <w:t>
"____"___________________ года</w:t>
            </w:r>
            <w:r>
              <w:br/>
            </w:r>
            <w:r>
              <w:rPr>
                <w:rFonts w:ascii="Times New Roman"/>
                <w:b w:val="false"/>
                <w:i w:val="false"/>
                <w:color w:val="000000"/>
                <w:sz w:val="20"/>
              </w:rPr>
              <w:t>
 Регистрационный номер №_______________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приказу </w:t>
            </w:r>
            <w:r>
              <w:br/>
            </w:r>
            <w:r>
              <w:rPr>
                <w:rFonts w:ascii="Times New Roman"/>
                <w:b w:val="false"/>
                <w:i w:val="false"/>
                <w:color w:val="000000"/>
                <w:sz w:val="20"/>
              </w:rPr>
              <w:t xml:space="preserve">Министра образования и науки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2" w:id="97"/>
    <w:p>
      <w:pPr>
        <w:spacing w:after="0"/>
        <w:ind w:left="0"/>
        <w:jc w:val="left"/>
      </w:pPr>
      <w:r>
        <w:rPr>
          <w:rFonts w:ascii="Times New Roman"/>
          <w:b/>
          <w:i w:val="false"/>
          <w:color w:val="000000"/>
        </w:rPr>
        <w:t xml:space="preserve">              Приложение к диплому о техническом и профессиональном образовании </w:t>
      </w:r>
      <w:r>
        <w:br/>
      </w:r>
      <w:r>
        <w:rPr>
          <w:rFonts w:ascii="Times New Roman"/>
          <w:b/>
          <w:i w:val="false"/>
          <w:color w:val="000000"/>
        </w:rPr>
        <w:t xml:space="preserve">                               на двух языках</w:t>
      </w:r>
    </w:p>
    <w:bookmarkEnd w:id="97"/>
    <w:p>
      <w:pPr>
        <w:spacing w:after="0"/>
        <w:ind w:left="0"/>
        <w:jc w:val="both"/>
      </w:pPr>
      <w:r>
        <w:rPr>
          <w:rFonts w:ascii="Times New Roman"/>
          <w:b w:val="false"/>
          <w:i w:val="false"/>
          <w:color w:val="ff0000"/>
          <w:sz w:val="28"/>
        </w:rPr>
        <w:t xml:space="preserve">
      Сноска. Приложение 13 - в редакции приказа и.о. Министра образования и науки РК от 06.01.2021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диплому о </w:t>
            </w:r>
            <w:r>
              <w:br/>
            </w:r>
            <w:r>
              <w:rPr>
                <w:rFonts w:ascii="Times New Roman"/>
                <w:b w:val="false"/>
                <w:i w:val="false"/>
                <w:color w:val="000000"/>
                <w:sz w:val="20"/>
              </w:rPr>
              <w:t xml:space="preserve">техническом и </w:t>
            </w:r>
            <w:r>
              <w:br/>
            </w:r>
            <w:r>
              <w:rPr>
                <w:rFonts w:ascii="Times New Roman"/>
                <w:b w:val="false"/>
                <w:i w:val="false"/>
                <w:color w:val="000000"/>
                <w:sz w:val="20"/>
              </w:rPr>
              <w:t>профессиональном образовании</w:t>
            </w:r>
            <w:r>
              <w:br/>
            </w:r>
            <w:r>
              <w:rPr>
                <w:rFonts w:ascii="Times New Roman"/>
                <w:b w:val="false"/>
                <w:i w:val="false"/>
                <w:color w:val="000000"/>
                <w:sz w:val="20"/>
              </w:rPr>
              <w:t>(без диплома ТКБ № __________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за время обучения с _______ года по ______ год в 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(полное наименование организации образования)  </w:t>
      </w:r>
      <w:r>
        <w:br/>
      </w:r>
      <w:r>
        <w:rPr>
          <w:rFonts w:ascii="Times New Roman"/>
          <w:b w:val="false"/>
          <w:i w:val="false"/>
          <w:color w:val="000000"/>
          <w:sz w:val="28"/>
        </w:rPr>
        <w:t>по специальности _______________________________________________________</w:t>
      </w:r>
      <w:r>
        <w:br/>
      </w:r>
      <w:r>
        <w:rPr>
          <w:rFonts w:ascii="Times New Roman"/>
          <w:b w:val="false"/>
          <w:i w:val="false"/>
          <w:color w:val="000000"/>
          <w:sz w:val="28"/>
        </w:rPr>
        <w:t xml:space="preserve">                         (код и наименование специальности) </w:t>
      </w:r>
      <w:r>
        <w:br/>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(код (-ы) и наименование квалификации (-й))  показал (-а) ____ соответствующие знания и </w:t>
      </w:r>
      <w:r>
        <w:br/>
      </w:r>
      <w:r>
        <w:rPr>
          <w:rFonts w:ascii="Times New Roman"/>
          <w:b w:val="false"/>
          <w:i w:val="false"/>
          <w:color w:val="000000"/>
          <w:sz w:val="28"/>
        </w:rPr>
        <w:t>навыки по следующим дисциплинам и (или) модулям: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3287"/>
        <w:gridCol w:w="636"/>
        <w:gridCol w:w="636"/>
        <w:gridCol w:w="2360"/>
        <w:gridCol w:w="636"/>
        <w:gridCol w:w="1034"/>
        <w:gridCol w:w="2231"/>
      </w:tblGrid>
      <w:tr>
        <w:trPr>
          <w:trHeight w:val="30" w:hRule="atLeast"/>
        </w:trPr>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и (или) модулей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балльно-рейтинговой буквенной системе оценивания</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цифровой пятибалльной системе оценивания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0" w:type="auto"/>
            <w:vMerge/>
            <w:tcBorders>
              <w:top w:val="nil"/>
              <w:left w:val="single" w:color="cfcfcf" w:sz="5"/>
              <w:bottom w:val="single" w:color="cfcfcf" w:sz="5"/>
              <w:right w:val="single" w:color="cfcfcf" w:sz="5"/>
            </w:tcBorders>
          </w:tcP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 по учебной работе________________________________</w:t>
      </w:r>
    </w:p>
    <w:p>
      <w:pPr>
        <w:spacing w:after="0"/>
        <w:ind w:left="0"/>
        <w:jc w:val="both"/>
      </w:pPr>
      <w:r>
        <w:rPr>
          <w:rFonts w:ascii="Times New Roman"/>
          <w:b w:val="false"/>
          <w:i w:val="false"/>
          <w:color w:val="000000"/>
          <w:sz w:val="28"/>
        </w:rPr>
        <w:t>
      Руководитель учебной группы_____________________________________________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*Примечание: графы заполняются с учетом применяемой в организации образования </w:t>
      </w:r>
      <w:r>
        <w:br/>
      </w:r>
      <w:r>
        <w:rPr>
          <w:rFonts w:ascii="Times New Roman"/>
          <w:b w:val="false"/>
          <w:i w:val="false"/>
          <w:color w:val="000000"/>
          <w:sz w:val="28"/>
        </w:rPr>
        <w:t>технологии обучения и системы оценивания.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Техникалық және кәсіптік білім </w:t>
            </w:r>
            <w:r>
              <w:br/>
            </w:r>
            <w:r>
              <w:rPr>
                <w:rFonts w:ascii="Times New Roman"/>
                <w:b w:val="false"/>
                <w:i w:val="false"/>
                <w:color w:val="000000"/>
                <w:sz w:val="20"/>
              </w:rPr>
              <w:t>туралы дипломға қосымша</w:t>
            </w:r>
            <w:r>
              <w:br/>
            </w:r>
            <w:r>
              <w:rPr>
                <w:rFonts w:ascii="Times New Roman"/>
                <w:b w:val="false"/>
                <w:i w:val="false"/>
                <w:color w:val="000000"/>
                <w:sz w:val="20"/>
              </w:rPr>
              <w:t xml:space="preserve"> (ТКБ № ____ дипломсыз жарамсыз)</w:t>
            </w:r>
          </w:p>
        </w:tc>
      </w:tr>
    </w:tbl>
    <w:p>
      <w:pPr>
        <w:spacing w:after="0"/>
        <w:ind w:left="0"/>
        <w:jc w:val="left"/>
      </w:pPr>
      <w:r>
        <w:rPr>
          <w:rFonts w:ascii="Times New Roman"/>
          <w:b/>
          <w:i w:val="false"/>
          <w:color w:val="000000"/>
        </w:rPr>
        <w:t xml:space="preserve"> ________________________________________________________________________</w:t>
      </w:r>
      <w:r>
        <w:br/>
      </w:r>
      <w:r>
        <w:rPr>
          <w:rFonts w:ascii="Times New Roman"/>
          <w:b/>
          <w:i w:val="false"/>
          <w:color w:val="000000"/>
        </w:rPr>
        <w:t xml:space="preserve">                   (тегі, аты, әкесінің аты (болған жағдайда))  </w:t>
      </w:r>
      <w:r>
        <w:br/>
      </w:r>
      <w:r>
        <w:rPr>
          <w:rFonts w:ascii="Times New Roman"/>
          <w:b/>
          <w:i w:val="false"/>
          <w:color w:val="000000"/>
        </w:rPr>
        <w:t xml:space="preserve">_______________________ жылдан бастап _____________ жылға дейін </w:t>
      </w:r>
      <w:r>
        <w:br/>
      </w:r>
      <w:r>
        <w:rPr>
          <w:rFonts w:ascii="Times New Roman"/>
          <w:b/>
          <w:i w:val="false"/>
          <w:color w:val="000000"/>
        </w:rPr>
        <w:t xml:space="preserve">__________________________________________________________________________  </w:t>
      </w:r>
      <w:r>
        <w:br/>
      </w:r>
      <w:r>
        <w:rPr>
          <w:rFonts w:ascii="Times New Roman"/>
          <w:b/>
          <w:i w:val="false"/>
          <w:color w:val="000000"/>
        </w:rPr>
        <w:t xml:space="preserve">                   (білім беру ұйымының толық атауы)  </w:t>
      </w:r>
      <w:r>
        <w:br/>
      </w:r>
      <w:r>
        <w:rPr>
          <w:rFonts w:ascii="Times New Roman"/>
          <w:b/>
          <w:i w:val="false"/>
          <w:color w:val="000000"/>
        </w:rPr>
        <w:t>_________________________________________________________________________</w:t>
      </w:r>
      <w:r>
        <w:br/>
      </w:r>
      <w:r>
        <w:rPr>
          <w:rFonts w:ascii="Times New Roman"/>
          <w:b/>
          <w:i w:val="false"/>
          <w:color w:val="000000"/>
        </w:rPr>
        <w:t xml:space="preserve">                   (мамандықтың толық атауы және коды)  </w:t>
      </w:r>
      <w:r>
        <w:br/>
      </w:r>
      <w:r>
        <w:rPr>
          <w:rFonts w:ascii="Times New Roman"/>
          <w:b/>
          <w:i w:val="false"/>
          <w:color w:val="000000"/>
        </w:rPr>
        <w:t>_________________________________________________________________________</w:t>
      </w:r>
      <w:r>
        <w:br/>
      </w:r>
      <w:r>
        <w:rPr>
          <w:rFonts w:ascii="Times New Roman"/>
          <w:b/>
          <w:i w:val="false"/>
          <w:color w:val="000000"/>
        </w:rPr>
        <w:t xml:space="preserve">_________________________________________________________________________  </w:t>
      </w:r>
      <w:r>
        <w:br/>
      </w:r>
      <w:r>
        <w:rPr>
          <w:rFonts w:ascii="Times New Roman"/>
          <w:b/>
          <w:i w:val="false"/>
          <w:color w:val="000000"/>
        </w:rPr>
        <w:t>_________________________________________________________________________</w:t>
      </w:r>
      <w:r>
        <w:br/>
      </w:r>
      <w:r>
        <w:rPr>
          <w:rFonts w:ascii="Times New Roman"/>
          <w:b/>
          <w:i w:val="false"/>
          <w:color w:val="000000"/>
        </w:rPr>
        <w:t xml:space="preserve">(код (-тар) және біліктілік (-тер)) атауы оқу барысында мынадай пәндер бойынша және </w:t>
      </w:r>
      <w:r>
        <w:br/>
      </w:r>
      <w:r>
        <w:rPr>
          <w:rFonts w:ascii="Times New Roman"/>
          <w:b/>
          <w:i w:val="false"/>
          <w:color w:val="000000"/>
        </w:rPr>
        <w:t>(немесе) модульдер бойынша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3397"/>
        <w:gridCol w:w="657"/>
        <w:gridCol w:w="657"/>
        <w:gridCol w:w="2028"/>
        <w:gridCol w:w="657"/>
        <w:gridCol w:w="657"/>
        <w:gridCol w:w="2718"/>
      </w:tblGrid>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және (немесе) модульдер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балдық–рейтингтік әріптік бағалау жүйесі бойынша</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бес балдық бағалау жүйесі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Басшының оқу жұмысы жөніндегі орынбасары _________________________ </w:t>
      </w:r>
    </w:p>
    <w:p>
      <w:pPr>
        <w:spacing w:after="0"/>
        <w:ind w:left="0"/>
        <w:jc w:val="both"/>
      </w:pPr>
      <w:r>
        <w:rPr>
          <w:rFonts w:ascii="Times New Roman"/>
          <w:b w:val="false"/>
          <w:i w:val="false"/>
          <w:color w:val="000000"/>
          <w:sz w:val="28"/>
        </w:rPr>
        <w:t xml:space="preserve">
      Оқу тобының жетекшісі _____________________________________________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*Ескертпе: бағандар білім беру ұйымында қолданылатын оқыту технологиясы мен  </w:t>
      </w:r>
      <w:r>
        <w:br/>
      </w:r>
      <w:r>
        <w:rPr>
          <w:rFonts w:ascii="Times New Roman"/>
          <w:b w:val="false"/>
          <w:i w:val="false"/>
          <w:color w:val="000000"/>
          <w:sz w:val="28"/>
        </w:rPr>
        <w:t>бағалау жүйесін ескере отырып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4" w:id="98"/>
    <w:p>
      <w:pPr>
        <w:spacing w:after="0"/>
        <w:ind w:left="0"/>
        <w:jc w:val="left"/>
      </w:pPr>
      <w:r>
        <w:rPr>
          <w:rFonts w:ascii="Times New Roman"/>
          <w:b/>
          <w:i w:val="false"/>
          <w:color w:val="000000"/>
        </w:rPr>
        <w:t xml:space="preserve"> Диплом о послесреднем образовании</w:t>
      </w:r>
    </w:p>
    <w:bookmarkEnd w:id="98"/>
    <w:p>
      <w:pPr>
        <w:spacing w:after="0"/>
        <w:ind w:left="0"/>
        <w:jc w:val="both"/>
      </w:pPr>
      <w:r>
        <w:rPr>
          <w:rFonts w:ascii="Times New Roman"/>
          <w:b w:val="false"/>
          <w:i w:val="false"/>
          <w:color w:val="ff0000"/>
          <w:sz w:val="28"/>
        </w:rPr>
        <w:t xml:space="preserve">
      Сноска. Приложение 14 -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7"/>
        <w:gridCol w:w="6923"/>
      </w:tblGrid>
      <w:tr>
        <w:trPr>
          <w:trHeight w:val="30" w:hRule="atLeast"/>
        </w:trPr>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ДИПЛОМ</w:t>
            </w:r>
            <w:r>
              <w:br/>
            </w:r>
            <w:r>
              <w:rPr>
                <w:rFonts w:ascii="Times New Roman"/>
                <w:b w:val="false"/>
                <w:i w:val="false"/>
                <w:color w:val="000000"/>
                <w:sz w:val="20"/>
              </w:rPr>
              <w:t>
ОБКБ № 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w:t>
            </w:r>
            <w:r>
              <w:br/>
            </w:r>
            <w:r>
              <w:rPr>
                <w:rFonts w:ascii="Times New Roman"/>
                <w:b w:val="false"/>
                <w:i w:val="false"/>
                <w:color w:val="000000"/>
                <w:sz w:val="20"/>
              </w:rPr>
              <w:t>
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w:t>
            </w:r>
            <w:r>
              <w:br/>
            </w:r>
            <w:r>
              <w:rPr>
                <w:rFonts w:ascii="Times New Roman"/>
                <w:b w:val="false"/>
                <w:i w:val="false"/>
                <w:color w:val="000000"/>
                <w:sz w:val="20"/>
              </w:rPr>
              <w:t>
берілді.</w:t>
            </w:r>
            <w:r>
              <w:br/>
            </w:r>
            <w:r>
              <w:rPr>
                <w:rFonts w:ascii="Times New Roman"/>
                <w:b w:val="false"/>
                <w:i w:val="false"/>
                <w:color w:val="000000"/>
                <w:sz w:val="20"/>
              </w:rPr>
              <w:t>
Ол____________жылы</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түсіп,__________ жылы______________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(білім беру ұйымының толық атауы)</w:t>
            </w:r>
            <w:r>
              <w:br/>
            </w:r>
            <w:r>
              <w:rPr>
                <w:rFonts w:ascii="Times New Roman"/>
                <w:b w:val="false"/>
                <w:i w:val="false"/>
                <w:color w:val="000000"/>
                <w:sz w:val="20"/>
              </w:rPr>
              <w:t>
толық курсын______________________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(кәсіптің, мамандықтың атауы)</w:t>
            </w:r>
            <w:r>
              <w:br/>
            </w:r>
            <w:r>
              <w:rPr>
                <w:rFonts w:ascii="Times New Roman"/>
                <w:b w:val="false"/>
                <w:i w:val="false"/>
                <w:color w:val="000000"/>
                <w:sz w:val="20"/>
              </w:rPr>
              <w:t>
кәсібі, мамандығы бойынша бітіріп шықты.</w:t>
            </w:r>
            <w:r>
              <w:br/>
            </w:r>
            <w:r>
              <w:rPr>
                <w:rFonts w:ascii="Times New Roman"/>
                <w:b w:val="false"/>
                <w:i w:val="false"/>
                <w:color w:val="000000"/>
                <w:sz w:val="20"/>
              </w:rPr>
              <w:t xml:space="preserve">
Оқыту нысаны______________________  </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Қорытынды аттестаттау комиссиясының _____________жылғы</w:t>
            </w:r>
            <w:r>
              <w:br/>
            </w:r>
            <w:r>
              <w:rPr>
                <w:rFonts w:ascii="Times New Roman"/>
                <w:b w:val="false"/>
                <w:i w:val="false"/>
                <w:color w:val="000000"/>
                <w:sz w:val="20"/>
              </w:rPr>
              <w:t>
"______"_________________</w:t>
            </w:r>
            <w:r>
              <w:br/>
            </w:r>
            <w:r>
              <w:rPr>
                <w:rFonts w:ascii="Times New Roman"/>
                <w:b w:val="false"/>
                <w:i w:val="false"/>
                <w:color w:val="000000"/>
                <w:sz w:val="20"/>
              </w:rPr>
              <w:t>
шешімімен оған</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біліктілігі (біліктіліктері) берілді.</w:t>
            </w:r>
            <w:r>
              <w:br/>
            </w:r>
            <w:r>
              <w:rPr>
                <w:rFonts w:ascii="Times New Roman"/>
                <w:b w:val="false"/>
                <w:i w:val="false"/>
                <w:color w:val="000000"/>
                <w:sz w:val="20"/>
              </w:rPr>
              <w:t>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 ______________ _________жылғы</w:t>
            </w:r>
            <w:r>
              <w:br/>
            </w:r>
            <w:r>
              <w:rPr>
                <w:rFonts w:ascii="Times New Roman"/>
                <w:b w:val="false"/>
                <w:i w:val="false"/>
                <w:color w:val="000000"/>
                <w:sz w:val="20"/>
              </w:rPr>
              <w:t>
"_______"___________________</w:t>
            </w:r>
            <w:r>
              <w:br/>
            </w:r>
            <w:r>
              <w:rPr>
                <w:rFonts w:ascii="Times New Roman"/>
                <w:b w:val="false"/>
                <w:i w:val="false"/>
                <w:color w:val="000000"/>
                <w:sz w:val="20"/>
              </w:rPr>
              <w:t>
Тіркеу нөмірі № ____________________</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о послесреднем образовании</w:t>
            </w:r>
            <w:r>
              <w:br/>
            </w:r>
            <w:r>
              <w:rPr>
                <w:rFonts w:ascii="Times New Roman"/>
                <w:b w:val="false"/>
                <w:i w:val="false"/>
                <w:color w:val="000000"/>
                <w:sz w:val="20"/>
              </w:rPr>
              <w:t>
ОБКБ № 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w:t>
            </w:r>
            <w:r>
              <w:br/>
            </w:r>
            <w:r>
              <w:rPr>
                <w:rFonts w:ascii="Times New Roman"/>
                <w:b w:val="false"/>
                <w:i w:val="false"/>
                <w:color w:val="000000"/>
                <w:sz w:val="20"/>
              </w:rPr>
              <w:t>
____________________________________________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___________в том, что он (-а) в ___________году</w:t>
            </w:r>
            <w:r>
              <w:br/>
            </w:r>
            <w:r>
              <w:rPr>
                <w:rFonts w:ascii="Times New Roman"/>
                <w:b w:val="false"/>
                <w:i w:val="false"/>
                <w:color w:val="000000"/>
                <w:sz w:val="20"/>
              </w:rPr>
              <w:t>
поступил(а)__________________________________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по профессии, специальности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w:t>
            </w:r>
            <w:r>
              <w:br/>
            </w:r>
            <w:r>
              <w:rPr>
                <w:rFonts w:ascii="Times New Roman"/>
                <w:b w:val="false"/>
                <w:i w:val="false"/>
                <w:color w:val="000000"/>
                <w:sz w:val="20"/>
              </w:rPr>
              <w:t>
____________________________________________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Решением итоговой аттестационной комиссии от</w:t>
            </w:r>
            <w:r>
              <w:br/>
            </w:r>
            <w:r>
              <w:rPr>
                <w:rFonts w:ascii="Times New Roman"/>
                <w:b w:val="false"/>
                <w:i w:val="false"/>
                <w:color w:val="000000"/>
                <w:sz w:val="20"/>
              </w:rPr>
              <w:t>
"____" ___________года ему (ей) присвоена квалификация (квалификации)</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Заместитель руководителя__________/_________/</w:t>
            </w:r>
            <w:r>
              <w:br/>
            </w:r>
            <w:r>
              <w:rPr>
                <w:rFonts w:ascii="Times New Roman"/>
                <w:b w:val="false"/>
                <w:i w:val="false"/>
                <w:color w:val="000000"/>
                <w:sz w:val="20"/>
              </w:rPr>
              <w:t>
М.П.</w:t>
            </w:r>
            <w:r>
              <w:br/>
            </w:r>
            <w:r>
              <w:rPr>
                <w:rFonts w:ascii="Times New Roman"/>
                <w:b w:val="false"/>
                <w:i w:val="false"/>
                <w:color w:val="000000"/>
                <w:sz w:val="20"/>
              </w:rPr>
              <w:t>
Населенный пункт___________________________</w:t>
            </w:r>
            <w:r>
              <w:br/>
            </w:r>
            <w:r>
              <w:rPr>
                <w:rFonts w:ascii="Times New Roman"/>
                <w:b w:val="false"/>
                <w:i w:val="false"/>
                <w:color w:val="000000"/>
                <w:sz w:val="20"/>
              </w:rPr>
              <w:t>
"____"___________________года.</w:t>
            </w:r>
            <w:r>
              <w:br/>
            </w:r>
            <w:r>
              <w:rPr>
                <w:rFonts w:ascii="Times New Roman"/>
                <w:b w:val="false"/>
                <w:i w:val="false"/>
                <w:color w:val="000000"/>
                <w:sz w:val="20"/>
              </w:rPr>
              <w:t>
Регистрационный номер №___________________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6" w:id="99"/>
    <w:p>
      <w:pPr>
        <w:spacing w:after="0"/>
        <w:ind w:left="0"/>
        <w:jc w:val="left"/>
      </w:pPr>
      <w:r>
        <w:rPr>
          <w:rFonts w:ascii="Times New Roman"/>
          <w:b/>
          <w:i w:val="false"/>
          <w:color w:val="000000"/>
        </w:rPr>
        <w:t xml:space="preserve"> Диплом с отличием о послесреднем образовании</w:t>
      </w:r>
    </w:p>
    <w:bookmarkEnd w:id="99"/>
    <w:p>
      <w:pPr>
        <w:spacing w:after="0"/>
        <w:ind w:left="0"/>
        <w:jc w:val="both"/>
      </w:pPr>
      <w:r>
        <w:rPr>
          <w:rFonts w:ascii="Times New Roman"/>
          <w:b w:val="false"/>
          <w:i w:val="false"/>
          <w:color w:val="ff0000"/>
          <w:sz w:val="28"/>
        </w:rPr>
        <w:t xml:space="preserve">
      Сноска. Приложение 15 - в редакции приказа Министра образования и науки РК от 03.02.2020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6382"/>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туралы үздік ДИПЛОМ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Осы диплом________________________________________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____________________________________берілді.</w:t>
            </w:r>
            <w:r>
              <w:br/>
            </w:r>
            <w:r>
              <w:rPr>
                <w:rFonts w:ascii="Times New Roman"/>
                <w:b w:val="false"/>
                <w:i w:val="false"/>
                <w:color w:val="000000"/>
                <w:sz w:val="20"/>
              </w:rPr>
              <w:t>
Ол____________жылы _____________________________________________</w:t>
            </w:r>
            <w:r>
              <w:br/>
            </w:r>
            <w:r>
              <w:rPr>
                <w:rFonts w:ascii="Times New Roman"/>
                <w:b w:val="false"/>
                <w:i w:val="false"/>
                <w:color w:val="000000"/>
                <w:sz w:val="20"/>
              </w:rPr>
              <w:t>
(білім беру ұйымының толық атауы) түсіп,__________ жылы_________________________ _____________________________________________</w:t>
            </w:r>
            <w:r>
              <w:br/>
            </w:r>
            <w:r>
              <w:rPr>
                <w:rFonts w:ascii="Times New Roman"/>
                <w:b w:val="false"/>
                <w:i w:val="false"/>
                <w:color w:val="000000"/>
                <w:sz w:val="20"/>
              </w:rPr>
              <w:t>
(білім беру ұйымының толық атауы) толық курсын_________________________________</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(кәсіптің, мамандықтың атауы) кәсібі, мамандығы бойынша бітіріп шықты.</w:t>
            </w:r>
            <w:r>
              <w:br/>
            </w:r>
            <w:r>
              <w:rPr>
                <w:rFonts w:ascii="Times New Roman"/>
                <w:b w:val="false"/>
                <w:i w:val="false"/>
                <w:color w:val="000000"/>
                <w:sz w:val="20"/>
              </w:rPr>
              <w:t>
Оқыту нысаны__________________________________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xml:space="preserve">
Қорытынды аттестаттау  комиссиясының_____________жылғы  "______"_________________ шешімімен оған </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біліктілігі (біліктіліктері) берілді. Басшы_________/_________/</w:t>
            </w:r>
            <w:r>
              <w:br/>
            </w:r>
            <w:r>
              <w:rPr>
                <w:rFonts w:ascii="Times New Roman"/>
                <w:b w:val="false"/>
                <w:i w:val="false"/>
                <w:color w:val="000000"/>
                <w:sz w:val="20"/>
              </w:rPr>
              <w:t>
Басшының орынбасары________/_________/</w:t>
            </w:r>
            <w:r>
              <w:br/>
            </w:r>
            <w:r>
              <w:rPr>
                <w:rFonts w:ascii="Times New Roman"/>
                <w:b w:val="false"/>
                <w:i w:val="false"/>
                <w:color w:val="000000"/>
                <w:sz w:val="20"/>
              </w:rPr>
              <w:t>
М.О.</w:t>
            </w:r>
            <w:r>
              <w:br/>
            </w:r>
            <w:r>
              <w:rPr>
                <w:rFonts w:ascii="Times New Roman"/>
                <w:b w:val="false"/>
                <w:i w:val="false"/>
                <w:color w:val="000000"/>
                <w:sz w:val="20"/>
              </w:rPr>
              <w:t>
Елді мекен___________________________________</w:t>
            </w:r>
            <w:r>
              <w:br/>
            </w:r>
            <w:r>
              <w:rPr>
                <w:rFonts w:ascii="Times New Roman"/>
                <w:b w:val="false"/>
                <w:i w:val="false"/>
                <w:color w:val="000000"/>
                <w:sz w:val="20"/>
              </w:rPr>
              <w:t>
_________жылғы "_______"____________________</w:t>
            </w:r>
            <w:r>
              <w:br/>
            </w:r>
            <w:r>
              <w:rPr>
                <w:rFonts w:ascii="Times New Roman"/>
                <w:b w:val="false"/>
                <w:i w:val="false"/>
                <w:color w:val="000000"/>
                <w:sz w:val="20"/>
              </w:rPr>
              <w:t>
Тіркеу нөмірі №______________________________</w:t>
            </w:r>
          </w:p>
        </w:tc>
        <w:tc>
          <w:tcPr>
            <w:tcW w:w="6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с отличием о послесреднем образовании ОБКБ № 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Настоящий диплом выдан______________________________________________</w:t>
            </w:r>
            <w:r>
              <w:br/>
            </w:r>
            <w:r>
              <w:rPr>
                <w:rFonts w:ascii="Times New Roman"/>
                <w:b w:val="false"/>
                <w:i w:val="false"/>
                <w:color w:val="000000"/>
                <w:sz w:val="20"/>
              </w:rPr>
              <w:t>
(фамилия, имя, отчество (при его наличии)) ________________</w:t>
            </w:r>
            <w:r>
              <w:br/>
            </w:r>
            <w:r>
              <w:rPr>
                <w:rFonts w:ascii="Times New Roman"/>
                <w:b w:val="false"/>
                <w:i w:val="false"/>
                <w:color w:val="000000"/>
                <w:sz w:val="20"/>
              </w:rPr>
              <w:t>
в том, что он (-а) в ___________году</w:t>
            </w:r>
            <w:r>
              <w:br/>
            </w:r>
            <w:r>
              <w:rPr>
                <w:rFonts w:ascii="Times New Roman"/>
                <w:b w:val="false"/>
                <w:i w:val="false"/>
                <w:color w:val="000000"/>
                <w:sz w:val="20"/>
              </w:rPr>
              <w:t>
поступил(а)____________________________________</w:t>
            </w:r>
            <w:r>
              <w:br/>
            </w:r>
            <w:r>
              <w:rPr>
                <w:rFonts w:ascii="Times New Roman"/>
                <w:b w:val="false"/>
                <w:i w:val="false"/>
                <w:color w:val="000000"/>
                <w:sz w:val="20"/>
              </w:rPr>
              <w:t>
(полное наименование организации образования)</w:t>
            </w:r>
            <w:r>
              <w:br/>
            </w:r>
            <w:r>
              <w:rPr>
                <w:rFonts w:ascii="Times New Roman"/>
                <w:b w:val="false"/>
                <w:i w:val="false"/>
                <w:color w:val="000000"/>
                <w:sz w:val="20"/>
              </w:rPr>
              <w:t>
и в_______году окончил (-а) полный курс</w:t>
            </w:r>
            <w:r>
              <w:br/>
            </w:r>
            <w:r>
              <w:rPr>
                <w:rFonts w:ascii="Times New Roman"/>
                <w:b w:val="false"/>
                <w:i w:val="false"/>
                <w:color w:val="000000"/>
                <w:sz w:val="20"/>
              </w:rPr>
              <w:t>
_____________________________________________</w:t>
            </w:r>
            <w:r>
              <w:br/>
            </w:r>
            <w:r>
              <w:rPr>
                <w:rFonts w:ascii="Times New Roman"/>
                <w:b w:val="false"/>
                <w:i w:val="false"/>
                <w:color w:val="000000"/>
                <w:sz w:val="20"/>
              </w:rPr>
              <w:t>
(полное наименование организации образования) по профессии, специальности</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(наименование профессии, специальности)</w:t>
            </w:r>
            <w:r>
              <w:br/>
            </w:r>
            <w:r>
              <w:rPr>
                <w:rFonts w:ascii="Times New Roman"/>
                <w:b w:val="false"/>
                <w:i w:val="false"/>
                <w:color w:val="000000"/>
                <w:sz w:val="20"/>
              </w:rPr>
              <w:t>
Форма обучения__________________________________</w:t>
            </w:r>
            <w:r>
              <w:br/>
            </w:r>
            <w:r>
              <w:rPr>
                <w:rFonts w:ascii="Times New Roman"/>
                <w:b w:val="false"/>
                <w:i w:val="false"/>
                <w:color w:val="000000"/>
                <w:sz w:val="20"/>
              </w:rPr>
              <w:t xml:space="preserve">
 (очное или заочное или вечернее) </w:t>
            </w:r>
            <w:r>
              <w:br/>
            </w:r>
            <w:r>
              <w:rPr>
                <w:rFonts w:ascii="Times New Roman"/>
                <w:b w:val="false"/>
                <w:i w:val="false"/>
                <w:color w:val="000000"/>
                <w:sz w:val="20"/>
              </w:rPr>
              <w:t>
Решением итоговой аттестационной комиссии от</w:t>
            </w:r>
            <w:r>
              <w:br/>
            </w:r>
            <w:r>
              <w:rPr>
                <w:rFonts w:ascii="Times New Roman"/>
                <w:b w:val="false"/>
                <w:i w:val="false"/>
                <w:color w:val="000000"/>
                <w:sz w:val="20"/>
              </w:rPr>
              <w:t>
"____" ___________года ему (ей) присвоена квалификация (квалификации)</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______________________________________________</w:t>
            </w:r>
            <w:r>
              <w:br/>
            </w:r>
            <w:r>
              <w:rPr>
                <w:rFonts w:ascii="Times New Roman"/>
                <w:b w:val="false"/>
                <w:i w:val="false"/>
                <w:color w:val="000000"/>
                <w:sz w:val="20"/>
              </w:rPr>
              <w:t>
Руководитель_______/________/</w:t>
            </w:r>
            <w:r>
              <w:br/>
            </w:r>
            <w:r>
              <w:rPr>
                <w:rFonts w:ascii="Times New Roman"/>
                <w:b w:val="false"/>
                <w:i w:val="false"/>
                <w:color w:val="000000"/>
                <w:sz w:val="20"/>
              </w:rPr>
              <w:t xml:space="preserve">
Заместитель руководителя__________/_________/ </w:t>
            </w:r>
            <w:r>
              <w:br/>
            </w:r>
            <w:r>
              <w:rPr>
                <w:rFonts w:ascii="Times New Roman"/>
                <w:b w:val="false"/>
                <w:i w:val="false"/>
                <w:color w:val="000000"/>
                <w:sz w:val="20"/>
              </w:rPr>
              <w:t>
М.П.</w:t>
            </w:r>
            <w:r>
              <w:br/>
            </w:r>
            <w:r>
              <w:rPr>
                <w:rFonts w:ascii="Times New Roman"/>
                <w:b w:val="false"/>
                <w:i w:val="false"/>
                <w:color w:val="000000"/>
                <w:sz w:val="20"/>
              </w:rPr>
              <w:t>
Населенный пункт______________________________</w:t>
            </w:r>
            <w:r>
              <w:br/>
            </w:r>
            <w:r>
              <w:rPr>
                <w:rFonts w:ascii="Times New Roman"/>
                <w:b w:val="false"/>
                <w:i w:val="false"/>
                <w:color w:val="000000"/>
                <w:sz w:val="20"/>
              </w:rPr>
              <w:t>
"_____"___________________года.</w:t>
            </w:r>
            <w:r>
              <w:br/>
            </w:r>
            <w:r>
              <w:rPr>
                <w:rFonts w:ascii="Times New Roman"/>
                <w:b w:val="false"/>
                <w:i w:val="false"/>
                <w:color w:val="000000"/>
                <w:sz w:val="20"/>
              </w:rPr>
              <w:t>
Регистрационный номер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Правый верхний угол приложения 15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Приложение к диплому о послесреднем образовании на двух языках</w:t>
      </w:r>
    </w:p>
    <w:p>
      <w:pPr>
        <w:spacing w:after="0"/>
        <w:ind w:left="0"/>
        <w:jc w:val="both"/>
      </w:pPr>
      <w:r>
        <w:rPr>
          <w:rFonts w:ascii="Times New Roman"/>
          <w:b w:val="false"/>
          <w:i w:val="false"/>
          <w:color w:val="ff0000"/>
          <w:sz w:val="28"/>
        </w:rPr>
        <w:t xml:space="preserve">
      Сноска. Приложение 16 в редакции приказа Министра образования и науки РК от 27.09.2018 </w:t>
      </w:r>
      <w:r>
        <w:rPr>
          <w:rFonts w:ascii="Times New Roman"/>
          <w:b w:val="false"/>
          <w:i w:val="false"/>
          <w:color w:val="ff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диплому</w:t>
            </w:r>
            <w:r>
              <w:br/>
            </w:r>
            <w:r>
              <w:rPr>
                <w:rFonts w:ascii="Times New Roman"/>
                <w:b w:val="false"/>
                <w:i w:val="false"/>
                <w:color w:val="000000"/>
                <w:sz w:val="20"/>
              </w:rPr>
              <w:t>о послесреднем образовании</w:t>
            </w:r>
            <w:r>
              <w:br/>
            </w:r>
            <w:r>
              <w:rPr>
                <w:rFonts w:ascii="Times New Roman"/>
                <w:b w:val="false"/>
                <w:i w:val="false"/>
                <w:color w:val="000000"/>
                <w:sz w:val="20"/>
              </w:rPr>
              <w:t>(без диплома ОБКБ № ____</w:t>
            </w:r>
            <w:r>
              <w:br/>
            </w:r>
            <w:r>
              <w:rPr>
                <w:rFonts w:ascii="Times New Roman"/>
                <w:b w:val="false"/>
                <w:i w:val="false"/>
                <w:color w:val="000000"/>
                <w:sz w:val="20"/>
              </w:rPr>
              <w:t>недействительно)</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за время обучения с _____ года по ____ год в 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организации образования)</w:t>
      </w:r>
      <w:r>
        <w:br/>
      </w:r>
      <w:r>
        <w:rPr>
          <w:rFonts w:ascii="Times New Roman"/>
          <w:b w:val="false"/>
          <w:i w:val="false"/>
          <w:color w:val="000000"/>
          <w:sz w:val="28"/>
        </w:rPr>
        <w:t>по специальности _______________________________________________________________</w:t>
      </w:r>
      <w:r>
        <w:br/>
      </w:r>
      <w:r>
        <w:rPr>
          <w:rFonts w:ascii="Times New Roman"/>
          <w:b w:val="false"/>
          <w:i w:val="false"/>
          <w:color w:val="000000"/>
          <w:sz w:val="28"/>
        </w:rPr>
        <w:t xml:space="preserve">                               (наименование специальности)</w:t>
      </w:r>
      <w:r>
        <w:br/>
      </w:r>
      <w:r>
        <w:rPr>
          <w:rFonts w:ascii="Times New Roman"/>
          <w:b w:val="false"/>
          <w:i w:val="false"/>
          <w:color w:val="000000"/>
          <w:sz w:val="28"/>
        </w:rPr>
        <w:t>показал (- а) ___ соответствующие знания по следующим дисциплинам: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2776"/>
        <w:gridCol w:w="2776"/>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Заместитель руководителя по учебной работе ____________________________</w:t>
      </w:r>
    </w:p>
    <w:p>
      <w:pPr>
        <w:spacing w:after="0"/>
        <w:ind w:left="0"/>
        <w:jc w:val="both"/>
      </w:pPr>
      <w:r>
        <w:rPr>
          <w:rFonts w:ascii="Times New Roman"/>
          <w:b w:val="false"/>
          <w:i w:val="false"/>
          <w:color w:val="000000"/>
          <w:sz w:val="28"/>
        </w:rPr>
        <w:t>
       Руководитель группы ___________________________</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туралы дипломға қосымша</w:t>
            </w:r>
            <w:r>
              <w:br/>
            </w:r>
            <w:r>
              <w:rPr>
                <w:rFonts w:ascii="Times New Roman"/>
                <w:b w:val="false"/>
                <w:i w:val="false"/>
                <w:color w:val="000000"/>
                <w:sz w:val="20"/>
              </w:rPr>
              <w:t>(ОБКБ № ____ дипломсыз</w:t>
            </w:r>
            <w:r>
              <w:br/>
            </w:r>
            <w:r>
              <w:rPr>
                <w:rFonts w:ascii="Times New Roman"/>
                <w:b w:val="false"/>
                <w:i w:val="false"/>
                <w:color w:val="000000"/>
                <w:sz w:val="20"/>
              </w:rPr>
              <w:t>жарамсыз)</w:t>
            </w:r>
          </w:p>
        </w:tc>
      </w:tr>
    </w:tbl>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(тегі, аты, әкесінің аты)</w:t>
      </w:r>
      <w:r>
        <w:br/>
      </w:r>
      <w:r>
        <w:rPr>
          <w:rFonts w:ascii="Times New Roman"/>
          <w:b w:val="false"/>
          <w:i w:val="false"/>
          <w:color w:val="000000"/>
          <w:sz w:val="28"/>
        </w:rPr>
        <w:t>_________ жылдан бастап _________ жылға дейін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(білім беру ұйымының толық атауы)</w:t>
      </w:r>
      <w:r>
        <w:br/>
      </w:r>
      <w:r>
        <w:rPr>
          <w:rFonts w:ascii="Times New Roman"/>
          <w:b w:val="false"/>
          <w:i w:val="false"/>
          <w:color w:val="000000"/>
          <w:sz w:val="28"/>
        </w:rPr>
        <w:t>оқу барысында ____________________ мамандығы</w:t>
      </w:r>
      <w:r>
        <w:br/>
      </w:r>
      <w:r>
        <w:rPr>
          <w:rFonts w:ascii="Times New Roman"/>
          <w:b w:val="false"/>
          <w:i w:val="false"/>
          <w:color w:val="000000"/>
          <w:sz w:val="28"/>
        </w:rPr>
        <w:t>бойынша мынадай пәндерден тиісті білімін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2"/>
        <w:gridCol w:w="3402"/>
        <w:gridCol w:w="3403"/>
        <w:gridCol w:w="3403"/>
      </w:tblGrid>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Басшының оқу жұмысы жөніндегі орынбасары _________________________</w:t>
      </w:r>
    </w:p>
    <w:p>
      <w:pPr>
        <w:spacing w:after="0"/>
        <w:ind w:left="0"/>
        <w:jc w:val="both"/>
      </w:pPr>
      <w:r>
        <w:rPr>
          <w:rFonts w:ascii="Times New Roman"/>
          <w:b w:val="false"/>
          <w:i w:val="false"/>
          <w:color w:val="000000"/>
          <w:sz w:val="28"/>
        </w:rPr>
        <w:t>
       Топ жетекшісі 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Правый верхний угол приложения 16 в редакции приказа Министра образования и науки РК от 16.05.2018 </w:t>
      </w:r>
      <w:r>
        <w:rPr>
          <w:rFonts w:ascii="Times New Roman"/>
          <w:b w:val="false"/>
          <w:i w:val="false"/>
          <w:color w:val="ff0000"/>
          <w:sz w:val="28"/>
        </w:rPr>
        <w:t>№ 210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Свидетельство о профессиональной подготовке</w:t>
      </w:r>
    </w:p>
    <w:p>
      <w:pPr>
        <w:spacing w:after="0"/>
        <w:ind w:left="0"/>
        <w:jc w:val="both"/>
      </w:pPr>
      <w:r>
        <w:rPr>
          <w:rFonts w:ascii="Times New Roman"/>
          <w:b w:val="false"/>
          <w:i w:val="false"/>
          <w:color w:val="ff0000"/>
          <w:sz w:val="28"/>
        </w:rPr>
        <w:t xml:space="preserve">
      Сноска. Приложение 17 в редакции приказа Министра образования и науки РК от 27.09.2018 </w:t>
      </w:r>
      <w:r>
        <w:rPr>
          <w:rFonts w:ascii="Times New Roman"/>
          <w:b w:val="false"/>
          <w:i w:val="false"/>
          <w:color w:val="ff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p>
      <w:pPr>
        <w:spacing w:after="0"/>
        <w:ind w:left="0"/>
        <w:jc w:val="both"/>
      </w:pPr>
      <w:r>
        <w:rPr>
          <w:rFonts w:ascii="Times New Roman"/>
          <w:b w:val="false"/>
          <w:i w:val="false"/>
          <w:color w:val="000000"/>
          <w:sz w:val="28"/>
        </w:rPr>
        <w:t>
      Форма</w:t>
      </w:r>
    </w:p>
    <w:bookmarkStart w:name="z51" w:id="101"/>
    <w:p>
      <w:pPr>
        <w:spacing w:after="0"/>
        <w:ind w:left="0"/>
        <w:jc w:val="both"/>
      </w:pPr>
      <w:r>
        <w:rPr>
          <w:rFonts w:ascii="Times New Roman"/>
          <w:b w:val="false"/>
          <w:i w:val="false"/>
          <w:color w:val="000000"/>
          <w:sz w:val="28"/>
        </w:rPr>
        <w:t>
      Сертификат о присвоении квалификации</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17 исключено приказом Министра образования и науки РК от 06.08.2015 </w:t>
      </w:r>
      <w:r>
        <w:rPr>
          <w:rFonts w:ascii="Times New Roman"/>
          <w:b w:val="false"/>
          <w:i w:val="false"/>
          <w:color w:val="000000"/>
          <w:sz w:val="28"/>
        </w:rPr>
        <w:t>№ 512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5" w:id="102"/>
    <w:p>
      <w:pPr>
        <w:spacing w:after="0"/>
        <w:ind w:left="0"/>
        <w:jc w:val="left"/>
      </w:pPr>
      <w:r>
        <w:rPr>
          <w:rFonts w:ascii="Times New Roman"/>
          <w:b/>
          <w:i w:val="false"/>
          <w:color w:val="000000"/>
        </w:rPr>
        <w:t xml:space="preserve"> Диплом о высшем образовании с присуждением степени бакалавр</w:t>
      </w:r>
    </w:p>
    <w:bookmarkEnd w:id="102"/>
    <w:p>
      <w:pPr>
        <w:spacing w:after="0"/>
        <w:ind w:left="0"/>
        <w:jc w:val="both"/>
      </w:pPr>
      <w:r>
        <w:rPr>
          <w:rFonts w:ascii="Times New Roman"/>
          <w:b w:val="false"/>
          <w:i w:val="false"/>
          <w:color w:val="ff0000"/>
          <w:sz w:val="28"/>
        </w:rPr>
        <w:t xml:space="preserve">
      Сноска. Приложение 18 -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7307"/>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xml:space="preserve">
Мемлекеттік аттестаттау және (немесе) </w:t>
            </w:r>
            <w:r>
              <w:br/>
            </w:r>
            <w:r>
              <w:rPr>
                <w:rFonts w:ascii="Times New Roman"/>
                <w:b w:val="false"/>
                <w:i w:val="false"/>
                <w:color w:val="000000"/>
                <w:sz w:val="20"/>
              </w:rPr>
              <w:t>
Аттестаттау комиссиясының ______ жылғы "___" _______________ шешімімен (№ ________ хаттама)</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_____________________________________</w:t>
            </w:r>
            <w:r>
              <w:br/>
            </w:r>
            <w:r>
              <w:rPr>
                <w:rFonts w:ascii="Times New Roman"/>
                <w:b w:val="false"/>
                <w:i w:val="false"/>
                <w:color w:val="000000"/>
                <w:sz w:val="20"/>
              </w:rPr>
              <w:t>
БАКАЛАВРЫ</w:t>
            </w:r>
            <w:r>
              <w:br/>
            </w:r>
            <w:r>
              <w:rPr>
                <w:rFonts w:ascii="Times New Roman"/>
                <w:b w:val="false"/>
                <w:i w:val="false"/>
                <w:color w:val="000000"/>
                <w:sz w:val="20"/>
              </w:rPr>
              <w:t>
дәрежесі берілді</w:t>
            </w:r>
            <w:r>
              <w:br/>
            </w:r>
            <w:r>
              <w:rPr>
                <w:rFonts w:ascii="Times New Roman"/>
                <w:b w:val="false"/>
                <w:i w:val="false"/>
                <w:color w:val="000000"/>
                <w:sz w:val="20"/>
              </w:rPr>
              <w:t>
Оқыту нысаны____________________________________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БАКАЛАВР</w:t>
            </w:r>
            <w:r>
              <w:br/>
            </w:r>
            <w:r>
              <w:rPr>
                <w:rFonts w:ascii="Times New Roman"/>
                <w:b w:val="false"/>
                <w:i w:val="false"/>
                <w:color w:val="000000"/>
                <w:sz w:val="20"/>
              </w:rPr>
              <w:t>
_____________________________________</w:t>
            </w:r>
            <w:r>
              <w:br/>
            </w:r>
            <w:r>
              <w:rPr>
                <w:rFonts w:ascii="Times New Roman"/>
                <w:b w:val="false"/>
                <w:i w:val="false"/>
                <w:color w:val="000000"/>
                <w:sz w:val="20"/>
              </w:rPr>
              <w:t>
по специальности и (или) образовательной программе</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BACHELOR _____________________________________</w:t>
            </w:r>
            <w:r>
              <w:br/>
            </w:r>
            <w:r>
              <w:rPr>
                <w:rFonts w:ascii="Times New Roman"/>
                <w:b w:val="false"/>
                <w:i w:val="false"/>
                <w:color w:val="000000"/>
                <w:sz w:val="20"/>
              </w:rPr>
              <w:t>
on the specialty and (or) educational program</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 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7" w:id="103"/>
    <w:p>
      <w:pPr>
        <w:spacing w:after="0"/>
        <w:ind w:left="0"/>
        <w:jc w:val="left"/>
      </w:pPr>
      <w:r>
        <w:rPr>
          <w:rFonts w:ascii="Times New Roman"/>
          <w:b/>
          <w:i w:val="false"/>
          <w:color w:val="000000"/>
        </w:rPr>
        <w:t xml:space="preserve"> Диплом с отличием о высшем образовании с присуждением степени бакалавр</w:t>
      </w:r>
    </w:p>
    <w:bookmarkEnd w:id="103"/>
    <w:p>
      <w:pPr>
        <w:spacing w:after="0"/>
        <w:ind w:left="0"/>
        <w:jc w:val="both"/>
      </w:pPr>
      <w:r>
        <w:rPr>
          <w:rFonts w:ascii="Times New Roman"/>
          <w:b w:val="false"/>
          <w:i w:val="false"/>
          <w:color w:val="ff0000"/>
          <w:sz w:val="28"/>
        </w:rPr>
        <w:t xml:space="preserve">
      Сноска. Приложение 19 -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7307"/>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(жоғары және жоғары оқу орнынан кейінгі бiлiм беру ұйымының</w:t>
            </w:r>
            <w:r>
              <w:br/>
            </w:r>
            <w:r>
              <w:rPr>
                <w:rFonts w:ascii="Times New Roman"/>
                <w:b w:val="false"/>
                <w:i w:val="false"/>
                <w:color w:val="000000"/>
                <w:sz w:val="20"/>
              </w:rPr>
              <w:t>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БАКАЛАВРЫ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дәрежесі берілді</w:t>
            </w:r>
            <w:r>
              <w:br/>
            </w:r>
            <w:r>
              <w:rPr>
                <w:rFonts w:ascii="Times New Roman"/>
                <w:b w:val="false"/>
                <w:i w:val="false"/>
                <w:color w:val="000000"/>
                <w:sz w:val="20"/>
              </w:rPr>
              <w:t>
Оқыту нысаны 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_________________ қ.</w:t>
            </w:r>
            <w:r>
              <w:br/>
            </w:r>
            <w:r>
              <w:rPr>
                <w:rFonts w:ascii="Times New Roman"/>
                <w:b w:val="false"/>
                <w:i w:val="false"/>
                <w:color w:val="000000"/>
                <w:sz w:val="20"/>
              </w:rPr>
              <w:t>
ЖБ-Б № 0000001                          </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 ___________ ______ года (протокол № 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БАКАЛАВР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_____________________________________was   (graduate’s full name)</w:t>
            </w:r>
            <w:r>
              <w:br/>
            </w:r>
            <w:r>
              <w:rPr>
                <w:rFonts w:ascii="Times New Roman"/>
                <w:b w:val="false"/>
                <w:i w:val="false"/>
                <w:color w:val="000000"/>
                <w:sz w:val="20"/>
              </w:rPr>
              <w:t>
awarded the degree of BACHELOR _____________________________________</w:t>
            </w:r>
            <w:r>
              <w:br/>
            </w:r>
            <w:r>
              <w:rPr>
                <w:rFonts w:ascii="Times New Roman"/>
                <w:b w:val="false"/>
                <w:i w:val="false"/>
                <w:color w:val="000000"/>
                <w:sz w:val="20"/>
              </w:rPr>
              <w:t>
on the specialty and (or) educational program_______________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________</w:t>
            </w:r>
            <w:r>
              <w:br/>
            </w:r>
            <w:r>
              <w:rPr>
                <w:rFonts w:ascii="Times New Roman"/>
                <w:b w:val="false"/>
                <w:i w:val="false"/>
                <w:color w:val="000000"/>
                <w:sz w:val="20"/>
              </w:rPr>
              <w:t>
ЖБ-Б № 0000001</w:t>
            </w:r>
            <w:r>
              <w:br/>
            </w:r>
            <w:r>
              <w:rPr>
                <w:rFonts w:ascii="Times New Roman"/>
                <w:b w:val="false"/>
                <w:i w:val="false"/>
                <w:color w:val="000000"/>
                <w:sz w:val="20"/>
              </w:rPr>
              <w:t>
"___" _____________ ______ г.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89" w:id="104"/>
    <w:p>
      <w:pPr>
        <w:spacing w:after="0"/>
        <w:ind w:left="0"/>
        <w:jc w:val="left"/>
      </w:pPr>
      <w:r>
        <w:rPr>
          <w:rFonts w:ascii="Times New Roman"/>
          <w:b/>
          <w:i w:val="false"/>
          <w:color w:val="000000"/>
        </w:rPr>
        <w:t xml:space="preserve"> Диплом о высшем образовании с присвоением квалификации </w:t>
      </w:r>
    </w:p>
    <w:bookmarkEnd w:id="104"/>
    <w:p>
      <w:pPr>
        <w:spacing w:after="0"/>
        <w:ind w:left="0"/>
        <w:jc w:val="both"/>
      </w:pPr>
      <w:r>
        <w:rPr>
          <w:rFonts w:ascii="Times New Roman"/>
          <w:b w:val="false"/>
          <w:i w:val="false"/>
          <w:color w:val="ff0000"/>
          <w:sz w:val="28"/>
        </w:rPr>
        <w:t xml:space="preserve">
      Сноска. Приложение 20 -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7307"/>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(жоғары және жоғары оқу орнынан кейінгі бiлiм беру ұйымының</w:t>
            </w:r>
            <w:r>
              <w:br/>
            </w:r>
            <w:r>
              <w:rPr>
                <w:rFonts w:ascii="Times New Roman"/>
                <w:b w:val="false"/>
                <w:i w:val="false"/>
                <w:color w:val="000000"/>
                <w:sz w:val="20"/>
              </w:rPr>
              <w:t>
толық атауы)</w:t>
            </w:r>
            <w:r>
              <w:br/>
            </w:r>
            <w:r>
              <w:rPr>
                <w:rFonts w:ascii="Times New Roman"/>
                <w:b w:val="false"/>
                <w:i w:val="false"/>
                <w:color w:val="000000"/>
                <w:sz w:val="20"/>
              </w:rPr>
              <w:t>
Мемлекеттік аттестаттау және (немесе) Аттестаттау комиссиясының ________ жылғы "______" ___________________ шешімімен (№ ________ хаттама)</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xml:space="preserve">
_______________________________ </w:t>
            </w:r>
            <w:r>
              <w:br/>
            </w:r>
            <w:r>
              <w:rPr>
                <w:rFonts w:ascii="Times New Roman"/>
                <w:b w:val="false"/>
                <w:i w:val="false"/>
                <w:color w:val="000000"/>
                <w:sz w:val="20"/>
              </w:rPr>
              <w:t>
мамандығы және (немесе) білім беру бағдарламасы бойынша</w:t>
            </w:r>
            <w:r>
              <w:br/>
            </w:r>
            <w:r>
              <w:rPr>
                <w:rFonts w:ascii="Times New Roman"/>
                <w:b w:val="false"/>
                <w:i w:val="false"/>
                <w:color w:val="000000"/>
                <w:sz w:val="20"/>
              </w:rPr>
              <w:t>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БІЛІКТІЛІГІ берілді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Оқыту нысаны 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 ____________ _____________ қ.</w:t>
            </w:r>
            <w:r>
              <w:br/>
            </w:r>
            <w:r>
              <w:rPr>
                <w:rFonts w:ascii="Times New Roman"/>
                <w:b w:val="false"/>
                <w:i w:val="false"/>
                <w:color w:val="000000"/>
                <w:sz w:val="20"/>
              </w:rPr>
              <w:t>
ЖБ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присвоена КВАЛИФИКАЦИЯ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________________________</w:t>
            </w:r>
            <w:r>
              <w:br/>
            </w:r>
            <w:r>
              <w:rPr>
                <w:rFonts w:ascii="Times New Roman"/>
                <w:b w:val="false"/>
                <w:i w:val="false"/>
                <w:color w:val="000000"/>
                <w:sz w:val="20"/>
              </w:rPr>
              <w:t>
on the specialty and (or) educational program_____________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1" w:id="105"/>
    <w:p>
      <w:pPr>
        <w:spacing w:after="0"/>
        <w:ind w:left="0"/>
        <w:jc w:val="left"/>
      </w:pPr>
      <w:r>
        <w:rPr>
          <w:rFonts w:ascii="Times New Roman"/>
          <w:b/>
          <w:i w:val="false"/>
          <w:color w:val="000000"/>
        </w:rPr>
        <w:t xml:space="preserve"> Диплом с отличием о высшем образовании с присвоением квалификации </w:t>
      </w:r>
    </w:p>
    <w:bookmarkEnd w:id="105"/>
    <w:p>
      <w:pPr>
        <w:spacing w:after="0"/>
        <w:ind w:left="0"/>
        <w:jc w:val="both"/>
      </w:pPr>
      <w:r>
        <w:rPr>
          <w:rFonts w:ascii="Times New Roman"/>
          <w:b w:val="false"/>
          <w:i w:val="false"/>
          <w:color w:val="ff0000"/>
          <w:sz w:val="28"/>
        </w:rPr>
        <w:t xml:space="preserve">
      Сноска. Приложение 21 -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7307"/>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xml:space="preserve">
Мемлекеттік аттестаттау және (немесе) Аттестаттау комиссиясының ________ </w:t>
            </w:r>
            <w:r>
              <w:br/>
            </w:r>
            <w:r>
              <w:rPr>
                <w:rFonts w:ascii="Times New Roman"/>
                <w:b w:val="false"/>
                <w:i w:val="false"/>
                <w:color w:val="000000"/>
                <w:sz w:val="20"/>
              </w:rPr>
              <w:t xml:space="preserve">
жылғы "______" ___________________ </w:t>
            </w:r>
            <w:r>
              <w:br/>
            </w:r>
            <w:r>
              <w:rPr>
                <w:rFonts w:ascii="Times New Roman"/>
                <w:b w:val="false"/>
                <w:i w:val="false"/>
                <w:color w:val="000000"/>
                <w:sz w:val="20"/>
              </w:rPr>
              <w:t>
шешімімен (№ ________ хаттама)</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БІЛІКТІЛІГІ берілді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Оқыту нысаны _______________________________</w:t>
            </w:r>
            <w:r>
              <w:br/>
            </w:r>
            <w:r>
              <w:rPr>
                <w:rFonts w:ascii="Times New Roman"/>
                <w:b w:val="false"/>
                <w:i w:val="false"/>
                <w:color w:val="000000"/>
                <w:sz w:val="20"/>
              </w:rPr>
              <w:t>
(күндізгі немесе сырттай немесе кешкі)</w:t>
            </w:r>
            <w:r>
              <w:br/>
            </w:r>
            <w:r>
              <w:rPr>
                <w:rFonts w:ascii="Times New Roman"/>
                <w:b w:val="false"/>
                <w:i w:val="false"/>
                <w:color w:val="000000"/>
                <w:sz w:val="20"/>
              </w:rPr>
              <w:t>
Мемлекеттік аттестаттау және (немесе) Аттестаттау комиссиясының төрағасы 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 жылғы "____" ____________ _______________ қ.</w:t>
            </w:r>
            <w:r>
              <w:br/>
            </w:r>
            <w:r>
              <w:rPr>
                <w:rFonts w:ascii="Times New Roman"/>
                <w:b w:val="false"/>
                <w:i w:val="false"/>
                <w:color w:val="000000"/>
                <w:sz w:val="20"/>
              </w:rPr>
              <w:t>
ЖБ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 ____________ ______ года (протокол № 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присвоена КВАЛИФИКАЦИЯ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 специальности и (или) образовательной программе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Форма обучения _________________________</w:t>
            </w:r>
            <w:r>
              <w:br/>
            </w:r>
            <w:r>
              <w:rPr>
                <w:rFonts w:ascii="Times New Roman"/>
                <w:b w:val="false"/>
                <w:i w:val="false"/>
                <w:color w:val="000000"/>
                <w:sz w:val="20"/>
              </w:rPr>
              <w:t>
(очное или заочное или вечернее)</w:t>
            </w:r>
            <w:r>
              <w:br/>
            </w:r>
            <w:r>
              <w:rPr>
                <w:rFonts w:ascii="Times New Roman"/>
                <w:b w:val="false"/>
                <w:i w:val="false"/>
                <w:color w:val="000000"/>
                <w:sz w:val="20"/>
              </w:rPr>
              <w:t>
By the Decision of the State Attestation Commission and (or) Attestation Commission 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(full name of the higher education institution)</w:t>
            </w:r>
            <w:r>
              <w:br/>
            </w:r>
            <w:r>
              <w:rPr>
                <w:rFonts w:ascii="Times New Roman"/>
                <w:b w:val="false"/>
                <w:i w:val="false"/>
                <w:color w:val="000000"/>
                <w:sz w:val="20"/>
              </w:rPr>
              <w:t>
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conferred the qualification 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on the specialty and (or) educational program_____________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Form of training __________________________</w:t>
            </w:r>
            <w:r>
              <w:br/>
            </w:r>
            <w:r>
              <w:rPr>
                <w:rFonts w:ascii="Times New Roman"/>
                <w:b w:val="false"/>
                <w:i w:val="false"/>
                <w:color w:val="000000"/>
                <w:sz w:val="20"/>
              </w:rPr>
              <w:t>
(full-time or part-time)</w:t>
            </w:r>
            <w:r>
              <w:br/>
            </w:r>
            <w:r>
              <w:rPr>
                <w:rFonts w:ascii="Times New Roman"/>
                <w:b w:val="false"/>
                <w:i w:val="false"/>
                <w:color w:val="000000"/>
                <w:sz w:val="20"/>
              </w:rPr>
              <w:t>
Date "____" ______________ _____</w:t>
            </w:r>
            <w:r>
              <w:br/>
            </w:r>
            <w:r>
              <w:rPr>
                <w:rFonts w:ascii="Times New Roman"/>
                <w:b w:val="false"/>
                <w:i w:val="false"/>
                <w:color w:val="000000"/>
                <w:sz w:val="20"/>
              </w:rPr>
              <w:t>
ЖБ № 0000001</w:t>
            </w:r>
            <w:r>
              <w:br/>
            </w:r>
            <w:r>
              <w:rPr>
                <w:rFonts w:ascii="Times New Roman"/>
                <w:b w:val="false"/>
                <w:i w:val="false"/>
                <w:color w:val="000000"/>
                <w:sz w:val="20"/>
              </w:rPr>
              <w:t>
"___"_____________ ______ г.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22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3" w:id="106"/>
    <w:p>
      <w:pPr>
        <w:spacing w:after="0"/>
        <w:ind w:left="0"/>
        <w:jc w:val="left"/>
      </w:pPr>
      <w:r>
        <w:rPr>
          <w:rFonts w:ascii="Times New Roman"/>
          <w:b/>
          <w:i w:val="false"/>
          <w:color w:val="000000"/>
        </w:rPr>
        <w:t xml:space="preserve"> Диплом о послевузовском образовании с присуждением степени магистр</w:t>
      </w:r>
    </w:p>
    <w:bookmarkEnd w:id="106"/>
    <w:p>
      <w:pPr>
        <w:spacing w:after="0"/>
        <w:ind w:left="0"/>
        <w:jc w:val="both"/>
      </w:pPr>
      <w:r>
        <w:rPr>
          <w:rFonts w:ascii="Times New Roman"/>
          <w:b w:val="false"/>
          <w:i w:val="false"/>
          <w:color w:val="ff0000"/>
          <w:sz w:val="28"/>
        </w:rPr>
        <w:t xml:space="preserve">
      Сноска. Приложение 22 -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7253"/>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(жоғары және жоғары оқу орнынан кейінгі бiлiм беру ұйымының</w:t>
            </w:r>
            <w:r>
              <w:br/>
            </w:r>
            <w:r>
              <w:rPr>
                <w:rFonts w:ascii="Times New Roman"/>
                <w:b w:val="false"/>
                <w:i w:val="false"/>
                <w:color w:val="000000"/>
                <w:sz w:val="20"/>
              </w:rPr>
              <w:t>
толық атауы)</w:t>
            </w:r>
            <w:r>
              <w:br/>
            </w:r>
            <w:r>
              <w:rPr>
                <w:rFonts w:ascii="Times New Roman"/>
                <w:b w:val="false"/>
                <w:i w:val="false"/>
                <w:color w:val="000000"/>
                <w:sz w:val="20"/>
              </w:rPr>
              <w:t xml:space="preserve">
Мемлекеттік аттестаттау және (немесе) Аттестаттау комиссиясының ________ </w:t>
            </w:r>
            <w:r>
              <w:br/>
            </w:r>
            <w:r>
              <w:rPr>
                <w:rFonts w:ascii="Times New Roman"/>
                <w:b w:val="false"/>
                <w:i w:val="false"/>
                <w:color w:val="000000"/>
                <w:sz w:val="20"/>
              </w:rPr>
              <w:t xml:space="preserve">
жылғы "______" ___________________ </w:t>
            </w:r>
            <w:r>
              <w:br/>
            </w:r>
            <w:r>
              <w:rPr>
                <w:rFonts w:ascii="Times New Roman"/>
                <w:b w:val="false"/>
                <w:i w:val="false"/>
                <w:color w:val="000000"/>
                <w:sz w:val="20"/>
              </w:rPr>
              <w:t>
шешімімен (№ ________ хаттама)</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 мамандығы және (немесе) білім беру бағдарламасы бойынша</w:t>
            </w:r>
            <w:r>
              <w:br/>
            </w:r>
            <w:r>
              <w:rPr>
                <w:rFonts w:ascii="Times New Roman"/>
                <w:b w:val="false"/>
                <w:i w:val="false"/>
                <w:color w:val="000000"/>
                <w:sz w:val="20"/>
              </w:rPr>
              <w:t>
_____________________________________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МАГИСТРІ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дәрежесі берілді</w:t>
            </w:r>
            <w:r>
              <w:br/>
            </w:r>
            <w:r>
              <w:rPr>
                <w:rFonts w:ascii="Times New Roman"/>
                <w:b w:val="false"/>
                <w:i w:val="false"/>
                <w:color w:val="000000"/>
                <w:sz w:val="20"/>
              </w:rPr>
              <w:t>
Бағыты _____________________________________</w:t>
            </w:r>
            <w:r>
              <w:br/>
            </w:r>
            <w:r>
              <w:rPr>
                <w:rFonts w:ascii="Times New Roman"/>
                <w:b w:val="false"/>
                <w:i w:val="false"/>
                <w:color w:val="000000"/>
                <w:sz w:val="20"/>
              </w:rPr>
              <w:t>
(ғылыми-педагогтік және бейіндік)</w:t>
            </w:r>
            <w:r>
              <w:br/>
            </w:r>
            <w:r>
              <w:rPr>
                <w:rFonts w:ascii="Times New Roman"/>
                <w:b w:val="false"/>
                <w:i w:val="false"/>
                <w:color w:val="000000"/>
                <w:sz w:val="20"/>
              </w:rPr>
              <w:t>
Мемлекеттік аттестаттау және (немесе) Аттестаттау комиссиясының төрағасы _______________________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 жылғы "____" _______ ____________ қ.</w:t>
            </w:r>
            <w:r>
              <w:br/>
            </w:r>
            <w:r>
              <w:rPr>
                <w:rFonts w:ascii="Times New Roman"/>
                <w:b w:val="false"/>
                <w:i w:val="false"/>
                <w:color w:val="000000"/>
                <w:sz w:val="20"/>
              </w:rPr>
              <w:t>
ЖООК - М № 0000001</w:t>
            </w:r>
            <w:r>
              <w:br/>
            </w:r>
            <w:r>
              <w:rPr>
                <w:rFonts w:ascii="Times New Roman"/>
                <w:b w:val="false"/>
                <w:i w:val="false"/>
                <w:color w:val="000000"/>
                <w:sz w:val="20"/>
              </w:rPr>
              <w:t>
Тіркеу нөмірі ___________</w:t>
            </w:r>
            <w:r>
              <w:br/>
            </w:r>
            <w:r>
              <w:rPr>
                <w:rFonts w:ascii="Times New Roman"/>
                <w:b w:val="false"/>
                <w:i w:val="false"/>
                <w:color w:val="000000"/>
                <w:sz w:val="20"/>
              </w:rPr>
              <w:t>
ішкі жағы/внутренняя сторона</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от "____" __________ _____ года (протокол № 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МАГИСТР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 специальности и (или) образовательной программе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(код и наименование специальности и (или) образовательной</w:t>
            </w:r>
            <w:r>
              <w:br/>
            </w:r>
            <w:r>
              <w:rPr>
                <w:rFonts w:ascii="Times New Roman"/>
                <w:b w:val="false"/>
                <w:i w:val="false"/>
                <w:color w:val="000000"/>
                <w:sz w:val="20"/>
              </w:rPr>
              <w:t>
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Направление ____________________________</w:t>
            </w:r>
            <w:r>
              <w:br/>
            </w:r>
            <w:r>
              <w:rPr>
                <w:rFonts w:ascii="Times New Roman"/>
                <w:b w:val="false"/>
                <w:i w:val="false"/>
                <w:color w:val="000000"/>
                <w:sz w:val="20"/>
              </w:rPr>
              <w:t>
(научно-педагогическое или профильное)</w:t>
            </w:r>
            <w:r>
              <w:br/>
            </w:r>
            <w:r>
              <w:rPr>
                <w:rFonts w:ascii="Times New Roman"/>
                <w:b w:val="false"/>
                <w:i w:val="false"/>
                <w:color w:val="000000"/>
                <w:sz w:val="20"/>
              </w:rPr>
              <w:t>
By the Decision of the State Attestation Commission and (or) Attestation Commission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(name of the higher education institution)</w:t>
            </w:r>
            <w:r>
              <w:br/>
            </w:r>
            <w:r>
              <w:rPr>
                <w:rFonts w:ascii="Times New Roman"/>
                <w:b w:val="false"/>
                <w:i w:val="false"/>
                <w:color w:val="000000"/>
                <w:sz w:val="20"/>
              </w:rPr>
              <w:t>
_____________________________________ was</w:t>
            </w:r>
            <w:r>
              <w:br/>
            </w:r>
            <w:r>
              <w:rPr>
                <w:rFonts w:ascii="Times New Roman"/>
                <w:b w:val="false"/>
                <w:i w:val="false"/>
                <w:color w:val="000000"/>
                <w:sz w:val="20"/>
              </w:rPr>
              <w:t>
(graduate’s full name)</w:t>
            </w:r>
            <w:r>
              <w:br/>
            </w:r>
            <w:r>
              <w:rPr>
                <w:rFonts w:ascii="Times New Roman"/>
                <w:b w:val="false"/>
                <w:i w:val="false"/>
                <w:color w:val="000000"/>
                <w:sz w:val="20"/>
              </w:rPr>
              <w:t>
awarded the degree of Master on the specialty and (or) educational program______________________________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(code and name of the specialty and (or) educational program)</w:t>
            </w:r>
            <w:r>
              <w:br/>
            </w:r>
            <w:r>
              <w:rPr>
                <w:rFonts w:ascii="Times New Roman"/>
                <w:b w:val="false"/>
                <w:i w:val="false"/>
                <w:color w:val="000000"/>
                <w:sz w:val="20"/>
              </w:rPr>
              <w:t>
Type of program _________________________</w:t>
            </w:r>
            <w:r>
              <w:br/>
            </w:r>
            <w:r>
              <w:rPr>
                <w:rFonts w:ascii="Times New Roman"/>
                <w:b w:val="false"/>
                <w:i w:val="false"/>
                <w:color w:val="000000"/>
                <w:sz w:val="20"/>
              </w:rPr>
              <w:t>
(scientific-pedagogical or specialized)</w:t>
            </w:r>
            <w:r>
              <w:br/>
            </w:r>
            <w:r>
              <w:rPr>
                <w:rFonts w:ascii="Times New Roman"/>
                <w:b w:val="false"/>
                <w:i w:val="false"/>
                <w:color w:val="000000"/>
                <w:sz w:val="20"/>
              </w:rPr>
              <w:t>
Date "____" ______________ ________</w:t>
            </w:r>
            <w:r>
              <w:br/>
            </w:r>
            <w:r>
              <w:rPr>
                <w:rFonts w:ascii="Times New Roman"/>
                <w:b w:val="false"/>
                <w:i w:val="false"/>
                <w:color w:val="000000"/>
                <w:sz w:val="20"/>
              </w:rPr>
              <w:t>
ЖООК - М № 0000001</w:t>
            </w:r>
            <w:r>
              <w:br/>
            </w:r>
            <w:r>
              <w:rPr>
                <w:rFonts w:ascii="Times New Roman"/>
                <w:b w:val="false"/>
                <w:i w:val="false"/>
                <w:color w:val="000000"/>
                <w:sz w:val="20"/>
              </w:rPr>
              <w:t>
"___"___________ ______ г.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23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95" w:id="107"/>
    <w:p>
      <w:pPr>
        <w:spacing w:after="0"/>
        <w:ind w:left="0"/>
        <w:jc w:val="left"/>
      </w:pPr>
      <w:r>
        <w:rPr>
          <w:rFonts w:ascii="Times New Roman"/>
          <w:b/>
          <w:i w:val="false"/>
          <w:color w:val="000000"/>
        </w:rPr>
        <w:t xml:space="preserve"> Диплом о послевузовском образовании с присуждением степени доктора делового администрирования</w:t>
      </w:r>
    </w:p>
    <w:bookmarkEnd w:id="107"/>
    <w:p>
      <w:pPr>
        <w:spacing w:after="0"/>
        <w:ind w:left="0"/>
        <w:jc w:val="both"/>
      </w:pPr>
      <w:r>
        <w:rPr>
          <w:rFonts w:ascii="Times New Roman"/>
          <w:b w:val="false"/>
          <w:i w:val="false"/>
          <w:color w:val="ff0000"/>
          <w:sz w:val="28"/>
        </w:rPr>
        <w:t xml:space="preserve">
      Сноска. Приложение 23 -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7307"/>
      </w:tblGrid>
      <w:tr>
        <w:trPr>
          <w:trHeight w:val="3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Мемлекеттік аттестаттау және (немесе) Аттестаттау комиссиясының _______ жылғы "___" ___________ шешімімен (№ ____ хаттама)</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Іскерлік әкімшілік жүргізу ДОКТОРЫ</w:t>
            </w:r>
            <w:r>
              <w:br/>
            </w:r>
            <w:r>
              <w:rPr>
                <w:rFonts w:ascii="Times New Roman"/>
                <w:b w:val="false"/>
                <w:i w:val="false"/>
                <w:color w:val="000000"/>
                <w:sz w:val="20"/>
              </w:rPr>
              <w:t>
дәрежесі берілді</w:t>
            </w:r>
            <w:r>
              <w:br/>
            </w:r>
            <w:r>
              <w:rPr>
                <w:rFonts w:ascii="Times New Roman"/>
                <w:b w:val="false"/>
                <w:i w:val="false"/>
                <w:color w:val="000000"/>
                <w:sz w:val="20"/>
              </w:rPr>
              <w:t>
Диссертациялық кеңестің</w:t>
            </w:r>
            <w:r>
              <w:br/>
            </w:r>
            <w:r>
              <w:rPr>
                <w:rFonts w:ascii="Times New Roman"/>
                <w:b w:val="false"/>
                <w:i w:val="false"/>
                <w:color w:val="000000"/>
                <w:sz w:val="20"/>
              </w:rPr>
              <w:t>
төрағасы __________________</w:t>
            </w:r>
            <w:r>
              <w:br/>
            </w:r>
            <w:r>
              <w:rPr>
                <w:rFonts w:ascii="Times New Roman"/>
                <w:b w:val="false"/>
                <w:i w:val="false"/>
                <w:color w:val="000000"/>
                <w:sz w:val="20"/>
              </w:rPr>
              <w:t>
Ғылыми хатшы __________________</w:t>
            </w:r>
            <w:r>
              <w:br/>
            </w:r>
            <w:r>
              <w:rPr>
                <w:rFonts w:ascii="Times New Roman"/>
                <w:b w:val="false"/>
                <w:i w:val="false"/>
                <w:color w:val="000000"/>
                <w:sz w:val="20"/>
              </w:rPr>
              <w:t>
ішкі жағы/внутренняя сторона</w:t>
            </w: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Решением Государственной аттестационной и (или) Аттестационной комиссии</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от "_____" _________ ________ года (протокол № 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присуждена степень</w:t>
            </w:r>
            <w:r>
              <w:br/>
            </w:r>
            <w:r>
              <w:rPr>
                <w:rFonts w:ascii="Times New Roman"/>
                <w:b w:val="false"/>
                <w:i w:val="false"/>
                <w:color w:val="000000"/>
                <w:sz w:val="20"/>
              </w:rPr>
              <w:t>
ДОКТОР делового администрирования</w:t>
            </w:r>
            <w:r>
              <w:br/>
            </w:r>
            <w:r>
              <w:rPr>
                <w:rFonts w:ascii="Times New Roman"/>
                <w:b w:val="false"/>
                <w:i w:val="false"/>
                <w:color w:val="000000"/>
                <w:sz w:val="20"/>
              </w:rPr>
              <w:t>
By the Decision of the State Attestation Commission and (or) Attestation Commission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(full name of higher education institution)</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(graduate’s full name)</w:t>
            </w:r>
            <w:r>
              <w:br/>
            </w:r>
            <w:r>
              <w:rPr>
                <w:rFonts w:ascii="Times New Roman"/>
                <w:b w:val="false"/>
                <w:i w:val="false"/>
                <w:color w:val="000000"/>
                <w:sz w:val="20"/>
              </w:rPr>
              <w:t>
was awarded the degree of Doctor on Business Administration</w:t>
            </w:r>
            <w:r>
              <w:br/>
            </w:r>
            <w:r>
              <w:rPr>
                <w:rFonts w:ascii="Times New Roman"/>
                <w:b w:val="false"/>
                <w:i w:val="false"/>
                <w:color w:val="000000"/>
                <w:sz w:val="20"/>
              </w:rPr>
              <w:t>
Date "____" ____________________ _______</w:t>
            </w:r>
            <w:r>
              <w:br/>
            </w:r>
            <w:r>
              <w:rPr>
                <w:rFonts w:ascii="Times New Roman"/>
                <w:b w:val="false"/>
                <w:i w:val="false"/>
                <w:color w:val="000000"/>
                <w:sz w:val="20"/>
              </w:rPr>
              <w:t>
ЖООК-Д № 0000001</w:t>
            </w:r>
            <w:r>
              <w:br/>
            </w:r>
            <w:r>
              <w:rPr>
                <w:rFonts w:ascii="Times New Roman"/>
                <w:b w:val="false"/>
                <w:i w:val="false"/>
                <w:color w:val="000000"/>
                <w:sz w:val="20"/>
              </w:rPr>
              <w:t>
"_____" __________ ______ г. 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24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97" w:id="108"/>
    <w:p>
      <w:pPr>
        <w:spacing w:after="0"/>
        <w:ind w:left="0"/>
        <w:jc w:val="left"/>
      </w:pPr>
      <w:r>
        <w:rPr>
          <w:rFonts w:ascii="Times New Roman"/>
          <w:b/>
          <w:i w:val="false"/>
          <w:color w:val="000000"/>
        </w:rPr>
        <w:t xml:space="preserve"> Свидетельство об окончании резидентуры</w:t>
      </w:r>
    </w:p>
    <w:bookmarkEnd w:id="108"/>
    <w:p>
      <w:pPr>
        <w:spacing w:after="0"/>
        <w:ind w:left="0"/>
        <w:jc w:val="both"/>
      </w:pPr>
      <w:r>
        <w:rPr>
          <w:rFonts w:ascii="Times New Roman"/>
          <w:b w:val="false"/>
          <w:i w:val="false"/>
          <w:color w:val="ff0000"/>
          <w:sz w:val="28"/>
        </w:rPr>
        <w:t xml:space="preserve">
      Сноска. Приложение 24 -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7253"/>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Резидентураны бітіргені туралы куәлік РК №___________</w:t>
            </w:r>
            <w:r>
              <w:br/>
            </w:r>
            <w:r>
              <w:rPr>
                <w:rFonts w:ascii="Times New Roman"/>
                <w:b w:val="false"/>
                <w:i w:val="false"/>
                <w:color w:val="000000"/>
                <w:sz w:val="20"/>
              </w:rPr>
              <w:t>
Осы куәлік 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_______________________________ берілді.</w:t>
            </w:r>
            <w:r>
              <w:br/>
            </w:r>
            <w:r>
              <w:rPr>
                <w:rFonts w:ascii="Times New Roman"/>
                <w:b w:val="false"/>
                <w:i w:val="false"/>
                <w:color w:val="000000"/>
                <w:sz w:val="20"/>
              </w:rPr>
              <w:t>
Ол ______ жылы 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түсіп, _______ жылы 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мамандығы және (немесе)</w:t>
            </w:r>
            <w:r>
              <w:br/>
            </w:r>
            <w:r>
              <w:rPr>
                <w:rFonts w:ascii="Times New Roman"/>
                <w:b w:val="false"/>
                <w:i w:val="false"/>
                <w:color w:val="000000"/>
                <w:sz w:val="20"/>
              </w:rPr>
              <w:t>
білім беру бағдарламасы бойынша</w:t>
            </w:r>
            <w:r>
              <w:br/>
            </w:r>
            <w:r>
              <w:rPr>
                <w:rFonts w:ascii="Times New Roman"/>
                <w:b w:val="false"/>
                <w:i w:val="false"/>
                <w:color w:val="000000"/>
                <w:sz w:val="20"/>
              </w:rPr>
              <w:t>
резидентураны бітіріп шықты.</w:t>
            </w:r>
            <w:r>
              <w:br/>
            </w:r>
            <w:r>
              <w:rPr>
                <w:rFonts w:ascii="Times New Roman"/>
                <w:b w:val="false"/>
                <w:i w:val="false"/>
                <w:color w:val="000000"/>
                <w:sz w:val="20"/>
              </w:rPr>
              <w:t>
Аттестаттау комиссиясының _______ жылғы "___" шешімімен оған 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біліктілігі берілді.</w:t>
            </w:r>
            <w:r>
              <w:br/>
            </w:r>
            <w:r>
              <w:rPr>
                <w:rFonts w:ascii="Times New Roman"/>
                <w:b w:val="false"/>
                <w:i w:val="false"/>
                <w:color w:val="000000"/>
                <w:sz w:val="20"/>
              </w:rPr>
              <w:t>
Аттестаттау комиссиясының төрағасы ______________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____________________ қаласы ______ жылғы "___" ________</w:t>
            </w:r>
            <w:r>
              <w:br/>
            </w:r>
            <w:r>
              <w:rPr>
                <w:rFonts w:ascii="Times New Roman"/>
                <w:b w:val="false"/>
                <w:i w:val="false"/>
                <w:color w:val="000000"/>
                <w:sz w:val="20"/>
              </w:rPr>
              <w:t>
Тіркеу нөмірі № ____________</w:t>
            </w:r>
            <w:r>
              <w:br/>
            </w:r>
            <w:r>
              <w:rPr>
                <w:rFonts w:ascii="Times New Roman"/>
                <w:b w:val="false"/>
                <w:i w:val="false"/>
                <w:color w:val="000000"/>
                <w:sz w:val="20"/>
              </w:rPr>
              <w:t>
ішкі жағы/внутренняя сторона</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резидентуры РК № ______</w:t>
            </w:r>
            <w:r>
              <w:br/>
            </w:r>
            <w:r>
              <w:rPr>
                <w:rFonts w:ascii="Times New Roman"/>
                <w:b w:val="false"/>
                <w:i w:val="false"/>
                <w:color w:val="000000"/>
                <w:sz w:val="20"/>
              </w:rPr>
              <w:t>
Настоящее свидетельство выдано 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в том, что он (-а)___ в ____ году поступил (-а) ______ в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и в ____ году окончил (-а) _______________</w:t>
            </w:r>
            <w:r>
              <w:br/>
            </w:r>
            <w:r>
              <w:rPr>
                <w:rFonts w:ascii="Times New Roman"/>
                <w:b w:val="false"/>
                <w:i w:val="false"/>
                <w:color w:val="000000"/>
                <w:sz w:val="20"/>
              </w:rPr>
              <w:t>
резидентуру по специальности и (или) образовательной программе</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высшего и (или)</w:t>
            </w:r>
            <w:r>
              <w:br/>
            </w:r>
            <w:r>
              <w:rPr>
                <w:rFonts w:ascii="Times New Roman"/>
                <w:b w:val="false"/>
                <w:i w:val="false"/>
                <w:color w:val="000000"/>
                <w:sz w:val="20"/>
              </w:rPr>
              <w:t>
послевузовского образования)</w:t>
            </w:r>
            <w:r>
              <w:br/>
            </w:r>
            <w:r>
              <w:rPr>
                <w:rFonts w:ascii="Times New Roman"/>
                <w:b w:val="false"/>
                <w:i w:val="false"/>
                <w:color w:val="000000"/>
                <w:sz w:val="20"/>
              </w:rPr>
              <w:t>
Решением Аттестационной комиссии</w:t>
            </w:r>
            <w:r>
              <w:br/>
            </w:r>
            <w:r>
              <w:rPr>
                <w:rFonts w:ascii="Times New Roman"/>
                <w:b w:val="false"/>
                <w:i w:val="false"/>
                <w:color w:val="000000"/>
                <w:sz w:val="20"/>
              </w:rPr>
              <w:t>
от "___" ______ года ему (ей) присвоена квалификация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Аттестационной комиссии ______________</w:t>
            </w:r>
            <w:r>
              <w:br/>
            </w:r>
            <w:r>
              <w:rPr>
                <w:rFonts w:ascii="Times New Roman"/>
                <w:b w:val="false"/>
                <w:i w:val="false"/>
                <w:color w:val="000000"/>
                <w:sz w:val="20"/>
              </w:rPr>
              <w:t>
Руководитель ОВПО ___________________</w:t>
            </w:r>
            <w:r>
              <w:br/>
            </w:r>
            <w:r>
              <w:rPr>
                <w:rFonts w:ascii="Times New Roman"/>
                <w:b w:val="false"/>
                <w:i w:val="false"/>
                <w:color w:val="000000"/>
                <w:sz w:val="20"/>
              </w:rPr>
              <w:t>
Декан факультета ______________________</w:t>
            </w:r>
            <w:r>
              <w:br/>
            </w:r>
            <w:r>
              <w:rPr>
                <w:rFonts w:ascii="Times New Roman"/>
                <w:b w:val="false"/>
                <w:i w:val="false"/>
                <w:color w:val="000000"/>
                <w:sz w:val="20"/>
              </w:rPr>
              <w:t>
М.П.</w:t>
            </w:r>
            <w:r>
              <w:br/>
            </w:r>
            <w:r>
              <w:rPr>
                <w:rFonts w:ascii="Times New Roman"/>
                <w:b w:val="false"/>
                <w:i w:val="false"/>
                <w:color w:val="000000"/>
                <w:sz w:val="20"/>
              </w:rPr>
              <w:t>
Город _____________ "___" __________ года</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25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99" w:id="109"/>
    <w:p>
      <w:pPr>
        <w:spacing w:after="0"/>
        <w:ind w:left="0"/>
        <w:jc w:val="left"/>
      </w:pPr>
      <w:r>
        <w:rPr>
          <w:rFonts w:ascii="Times New Roman"/>
          <w:b/>
          <w:i w:val="false"/>
          <w:color w:val="000000"/>
        </w:rPr>
        <w:t xml:space="preserve"> Свидетельство об окончании интернатуры</w:t>
      </w:r>
    </w:p>
    <w:bookmarkEnd w:id="109"/>
    <w:p>
      <w:pPr>
        <w:spacing w:after="0"/>
        <w:ind w:left="0"/>
        <w:jc w:val="both"/>
      </w:pPr>
      <w:r>
        <w:rPr>
          <w:rFonts w:ascii="Times New Roman"/>
          <w:b w:val="false"/>
          <w:i w:val="false"/>
          <w:color w:val="ff0000"/>
          <w:sz w:val="28"/>
        </w:rPr>
        <w:t xml:space="preserve">
      Сноска. Приложение 25 -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5"/>
        <w:gridCol w:w="6995"/>
      </w:tblGrid>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Интернатураны бітіргені туралы куәлік ИК</w:t>
            </w:r>
            <w:r>
              <w:br/>
            </w:r>
            <w:r>
              <w:rPr>
                <w:rFonts w:ascii="Times New Roman"/>
                <w:b w:val="false"/>
                <w:i w:val="false"/>
                <w:color w:val="000000"/>
                <w:sz w:val="20"/>
              </w:rPr>
              <w:t>
№ __________________</w:t>
            </w:r>
            <w:r>
              <w:br/>
            </w:r>
            <w:r>
              <w:rPr>
                <w:rFonts w:ascii="Times New Roman"/>
                <w:b w:val="false"/>
                <w:i w:val="false"/>
                <w:color w:val="000000"/>
                <w:sz w:val="20"/>
              </w:rPr>
              <w:t>
(№ ______________ дипломсыз жарамсыз)</w:t>
            </w:r>
            <w:r>
              <w:br/>
            </w:r>
            <w:r>
              <w:rPr>
                <w:rFonts w:ascii="Times New Roman"/>
                <w:b w:val="false"/>
                <w:i w:val="false"/>
                <w:color w:val="000000"/>
                <w:sz w:val="20"/>
              </w:rPr>
              <w:t>
Осы куәлік 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______________________________ берілді.</w:t>
            </w:r>
            <w:r>
              <w:br/>
            </w:r>
            <w:r>
              <w:rPr>
                <w:rFonts w:ascii="Times New Roman"/>
                <w:b w:val="false"/>
                <w:i w:val="false"/>
                <w:color w:val="000000"/>
                <w:sz w:val="20"/>
              </w:rPr>
              <w:t>
Ол ___________ жылы 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түсіп, ________ жылы __________________</w:t>
            </w:r>
            <w:r>
              <w:br/>
            </w:r>
            <w:r>
              <w:rPr>
                <w:rFonts w:ascii="Times New Roman"/>
                <w:b w:val="false"/>
                <w:i w:val="false"/>
                <w:color w:val="000000"/>
                <w:sz w:val="20"/>
              </w:rPr>
              <w:t>
(мамандықтың және (немесе) білім</w:t>
            </w:r>
            <w:r>
              <w:br/>
            </w:r>
            <w:r>
              <w:rPr>
                <w:rFonts w:ascii="Times New Roman"/>
                <w:b w:val="false"/>
                <w:i w:val="false"/>
                <w:color w:val="000000"/>
                <w:sz w:val="20"/>
              </w:rPr>
              <w:t>
_____________________________________</w:t>
            </w:r>
            <w:r>
              <w:br/>
            </w:r>
            <w:r>
              <w:rPr>
                <w:rFonts w:ascii="Times New Roman"/>
                <w:b w:val="false"/>
                <w:i w:val="false"/>
                <w:color w:val="000000"/>
                <w:sz w:val="20"/>
              </w:rPr>
              <w:t>
беру бағдарламасының коды және атауы)</w:t>
            </w:r>
            <w:r>
              <w:br/>
            </w:r>
            <w:r>
              <w:rPr>
                <w:rFonts w:ascii="Times New Roman"/>
                <w:b w:val="false"/>
                <w:i w:val="false"/>
                <w:color w:val="000000"/>
                <w:sz w:val="20"/>
              </w:rPr>
              <w:t>
_____________________________________</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
бағдарламасы бойынша интернатураны бітіріп шықты</w:t>
            </w:r>
            <w:r>
              <w:br/>
            </w:r>
            <w:r>
              <w:rPr>
                <w:rFonts w:ascii="Times New Roman"/>
                <w:b w:val="false"/>
                <w:i w:val="false"/>
                <w:color w:val="000000"/>
                <w:sz w:val="20"/>
              </w:rPr>
              <w:t>
Қорытынды аттестаттау бағасы _____________________________________</w:t>
            </w:r>
            <w:r>
              <w:br/>
            </w:r>
            <w:r>
              <w:rPr>
                <w:rFonts w:ascii="Times New Roman"/>
                <w:b w:val="false"/>
                <w:i w:val="false"/>
                <w:color w:val="000000"/>
                <w:sz w:val="20"/>
              </w:rPr>
              <w:t>
Аттестаттау комиссиясының ________________</w:t>
            </w:r>
            <w:r>
              <w:br/>
            </w:r>
            <w:r>
              <w:rPr>
                <w:rFonts w:ascii="Times New Roman"/>
                <w:b w:val="false"/>
                <w:i w:val="false"/>
                <w:color w:val="000000"/>
                <w:sz w:val="20"/>
              </w:rPr>
              <w:t>
жылғы "____" _______ шешімімен оған ______</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(мамандығы және (немесе) білім беру</w:t>
            </w:r>
            <w:r>
              <w:br/>
            </w:r>
            <w:r>
              <w:rPr>
                <w:rFonts w:ascii="Times New Roman"/>
                <w:b w:val="false"/>
                <w:i w:val="false"/>
                <w:color w:val="000000"/>
                <w:sz w:val="20"/>
              </w:rPr>
              <w:t>
бағдарламасы бойынша) дәрігер біліктілігі берілді</w:t>
            </w:r>
            <w:r>
              <w:br/>
            </w:r>
            <w:r>
              <w:rPr>
                <w:rFonts w:ascii="Times New Roman"/>
                <w:b w:val="false"/>
                <w:i w:val="false"/>
                <w:color w:val="000000"/>
                <w:sz w:val="20"/>
              </w:rPr>
              <w:t>
Аттестаттау комиссиясының төрағасы ________</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ішкі жағы/внутренняя сторона</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окончании интернатуры ИК № ____</w:t>
            </w:r>
            <w:r>
              <w:br/>
            </w:r>
            <w:r>
              <w:rPr>
                <w:rFonts w:ascii="Times New Roman"/>
                <w:b w:val="false"/>
                <w:i w:val="false"/>
                <w:color w:val="000000"/>
                <w:sz w:val="20"/>
              </w:rPr>
              <w:t>
(без диплома № _________ недействительно)</w:t>
            </w:r>
            <w:r>
              <w:br/>
            </w:r>
            <w:r>
              <w:rPr>
                <w:rFonts w:ascii="Times New Roman"/>
                <w:b w:val="false"/>
                <w:i w:val="false"/>
                <w:color w:val="000000"/>
                <w:sz w:val="20"/>
              </w:rPr>
              <w:t>
Настоящее свидетельство выдано</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w:t>
            </w:r>
            <w:r>
              <w:br/>
            </w:r>
            <w:r>
              <w:rPr>
                <w:rFonts w:ascii="Times New Roman"/>
                <w:b w:val="false"/>
                <w:i w:val="false"/>
                <w:color w:val="000000"/>
                <w:sz w:val="20"/>
              </w:rPr>
              <w:t>
в том, что он (-а) в ____ году поступил (-а) в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и в ____ году окончил (-а) интернатуру по</w:t>
            </w:r>
            <w:r>
              <w:br/>
            </w:r>
            <w:r>
              <w:rPr>
                <w:rFonts w:ascii="Times New Roman"/>
                <w:b w:val="false"/>
                <w:i w:val="false"/>
                <w:color w:val="000000"/>
                <w:sz w:val="20"/>
              </w:rPr>
              <w:t>
специальности и (или) образовательной программе</w:t>
            </w:r>
            <w:r>
              <w:br/>
            </w:r>
            <w:r>
              <w:rPr>
                <w:rFonts w:ascii="Times New Roman"/>
                <w:b w:val="false"/>
                <w:i w:val="false"/>
                <w:color w:val="000000"/>
                <w:sz w:val="20"/>
              </w:rPr>
              <w:t>
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Оценка итоговой аттестации ______________</w:t>
            </w:r>
            <w:r>
              <w:br/>
            </w:r>
            <w:r>
              <w:rPr>
                <w:rFonts w:ascii="Times New Roman"/>
                <w:b w:val="false"/>
                <w:i w:val="false"/>
                <w:color w:val="000000"/>
                <w:sz w:val="20"/>
              </w:rPr>
              <w:t>
Решением Аттестационной комиссии</w:t>
            </w:r>
            <w:r>
              <w:br/>
            </w:r>
            <w:r>
              <w:rPr>
                <w:rFonts w:ascii="Times New Roman"/>
                <w:b w:val="false"/>
                <w:i w:val="false"/>
                <w:color w:val="000000"/>
                <w:sz w:val="20"/>
              </w:rPr>
              <w:t>
от "____" _______ _______ года</w:t>
            </w:r>
            <w:r>
              <w:br/>
            </w:r>
            <w:r>
              <w:rPr>
                <w:rFonts w:ascii="Times New Roman"/>
                <w:b w:val="false"/>
                <w:i w:val="false"/>
                <w:color w:val="000000"/>
                <w:sz w:val="20"/>
              </w:rPr>
              <w:t>
ему (ей) присвоена квалификация врача</w:t>
            </w:r>
            <w:r>
              <w:br/>
            </w:r>
            <w:r>
              <w:rPr>
                <w:rFonts w:ascii="Times New Roman"/>
                <w:b w:val="false"/>
                <w:i w:val="false"/>
                <w:color w:val="000000"/>
                <w:sz w:val="20"/>
              </w:rPr>
              <w:t>
_____________________________________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(по специальности и (или) образовательной программе)</w:t>
            </w:r>
            <w:r>
              <w:br/>
            </w:r>
            <w:r>
              <w:rPr>
                <w:rFonts w:ascii="Times New Roman"/>
                <w:b w:val="false"/>
                <w:i w:val="false"/>
                <w:color w:val="000000"/>
                <w:sz w:val="20"/>
              </w:rPr>
              <w:t>
Председатель Аттестационной комиссии _____________</w:t>
            </w:r>
            <w:r>
              <w:br/>
            </w:r>
            <w:r>
              <w:rPr>
                <w:rFonts w:ascii="Times New Roman"/>
                <w:b w:val="false"/>
                <w:i w:val="false"/>
                <w:color w:val="000000"/>
                <w:sz w:val="20"/>
              </w:rPr>
              <w:t>
Руководитель ОВПО ___________________</w:t>
            </w:r>
            <w:r>
              <w:br/>
            </w:r>
            <w:r>
              <w:rPr>
                <w:rFonts w:ascii="Times New Roman"/>
                <w:b w:val="false"/>
                <w:i w:val="false"/>
                <w:color w:val="000000"/>
                <w:sz w:val="20"/>
              </w:rPr>
              <w:t>
Декан факультета ____________________</w:t>
            </w:r>
            <w:r>
              <w:br/>
            </w:r>
            <w:r>
              <w:rPr>
                <w:rFonts w:ascii="Times New Roman"/>
                <w:b w:val="false"/>
                <w:i w:val="false"/>
                <w:color w:val="000000"/>
                <w:sz w:val="20"/>
              </w:rPr>
              <w:t>
М.П.</w:t>
            </w:r>
            <w:r>
              <w:br/>
            </w:r>
            <w:r>
              <w:rPr>
                <w:rFonts w:ascii="Times New Roman"/>
                <w:b w:val="false"/>
                <w:i w:val="false"/>
                <w:color w:val="000000"/>
                <w:sz w:val="20"/>
              </w:rPr>
              <w:t>
"____" _______ _____ года город _________</w:t>
            </w:r>
            <w:r>
              <w:br/>
            </w:r>
            <w:r>
              <w:rPr>
                <w:rFonts w:ascii="Times New Roman"/>
                <w:b w:val="false"/>
                <w:i w:val="false"/>
                <w:color w:val="000000"/>
                <w:sz w:val="20"/>
              </w:rPr>
              <w:t>
Регистрационный номер №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28 января 2015 года № 39</w:t>
            </w:r>
          </w:p>
        </w:tc>
      </w:tr>
    </w:tbl>
    <w:bookmarkStart w:name="z69" w:id="110"/>
    <w:p>
      <w:pPr>
        <w:spacing w:after="0"/>
        <w:ind w:left="0"/>
        <w:jc w:val="left"/>
      </w:pPr>
      <w:r>
        <w:rPr>
          <w:rFonts w:ascii="Times New Roman"/>
          <w:b/>
          <w:i w:val="false"/>
          <w:color w:val="000000"/>
        </w:rPr>
        <w:t xml:space="preserve"> Свидетельство об окончании клинической ординаторы</w:t>
      </w:r>
    </w:p>
    <w:bookmarkEnd w:id="110"/>
    <w:p>
      <w:pPr>
        <w:spacing w:after="0"/>
        <w:ind w:left="0"/>
        <w:jc w:val="both"/>
      </w:pPr>
      <w:r>
        <w:rPr>
          <w:rFonts w:ascii="Times New Roman"/>
          <w:b w:val="false"/>
          <w:i w:val="false"/>
          <w:color w:val="ff0000"/>
          <w:sz w:val="28"/>
        </w:rPr>
        <w:t xml:space="preserve">
      Сноска. Приложение 26 исключено приказом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27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601" w:id="111"/>
    <w:p>
      <w:pPr>
        <w:spacing w:after="0"/>
        <w:ind w:left="0"/>
        <w:jc w:val="left"/>
      </w:pPr>
      <w:r>
        <w:rPr>
          <w:rFonts w:ascii="Times New Roman"/>
          <w:b/>
          <w:i w:val="false"/>
          <w:color w:val="000000"/>
        </w:rPr>
        <w:t xml:space="preserve"> Приложение к диплому (транскрипт) на трех языках</w:t>
      </w:r>
    </w:p>
    <w:bookmarkEnd w:id="111"/>
    <w:p>
      <w:pPr>
        <w:spacing w:after="0"/>
        <w:ind w:left="0"/>
        <w:jc w:val="both"/>
      </w:pPr>
      <w:r>
        <w:rPr>
          <w:rFonts w:ascii="Times New Roman"/>
          <w:b w:val="false"/>
          <w:i w:val="false"/>
          <w:color w:val="ff0000"/>
          <w:sz w:val="28"/>
        </w:rPr>
        <w:t xml:space="preserve">
      Сноска. Приложение 27 -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407"/>
        <w:gridCol w:w="3147"/>
        <w:gridCol w:w="174"/>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Тегі ________________________________________________ </w:t>
            </w:r>
            <w:r>
              <w:br/>
            </w:r>
            <w:r>
              <w:rPr>
                <w:rFonts w:ascii="Times New Roman"/>
                <w:b w:val="false"/>
                <w:i w:val="false"/>
                <w:color w:val="000000"/>
                <w:sz w:val="20"/>
              </w:rPr>
              <w:t xml:space="preserve">
\2. Аты, әкесінің аты (болған жағдайда) ____________________ </w:t>
            </w:r>
            <w:r>
              <w:br/>
            </w:r>
            <w:r>
              <w:rPr>
                <w:rFonts w:ascii="Times New Roman"/>
                <w:b w:val="false"/>
                <w:i w:val="false"/>
                <w:color w:val="000000"/>
                <w:sz w:val="20"/>
              </w:rPr>
              <w:t xml:space="preserve">
_____________________________________________________ </w:t>
            </w:r>
            <w:r>
              <w:br/>
            </w:r>
            <w:r>
              <w:rPr>
                <w:rFonts w:ascii="Times New Roman"/>
                <w:b w:val="false"/>
                <w:i w:val="false"/>
                <w:color w:val="000000"/>
                <w:sz w:val="20"/>
              </w:rPr>
              <w:t xml:space="preserve">
3. Туған күні __________________________________________ </w:t>
            </w:r>
            <w:r>
              <w:br/>
            </w:r>
            <w:r>
              <w:rPr>
                <w:rFonts w:ascii="Times New Roman"/>
                <w:b w:val="false"/>
                <w:i w:val="false"/>
                <w:color w:val="000000"/>
                <w:sz w:val="20"/>
              </w:rPr>
              <w:t xml:space="preserve">
4. Білімі туралы алдыңғы құжат __________________________ </w:t>
            </w:r>
            <w:r>
              <w:br/>
            </w:r>
            <w:r>
              <w:rPr>
                <w:rFonts w:ascii="Times New Roman"/>
                <w:b w:val="false"/>
                <w:i w:val="false"/>
                <w:color w:val="000000"/>
                <w:sz w:val="20"/>
              </w:rPr>
              <w:t xml:space="preserve">
 (құжат түрі, нөмірі, берілген күні) </w:t>
            </w:r>
            <w:r>
              <w:br/>
            </w:r>
            <w:r>
              <w:rPr>
                <w:rFonts w:ascii="Times New Roman"/>
                <w:b w:val="false"/>
                <w:i w:val="false"/>
                <w:color w:val="000000"/>
                <w:sz w:val="20"/>
              </w:rPr>
              <w:t xml:space="preserve">
_____________________________________________________ </w:t>
            </w:r>
            <w:r>
              <w:br/>
            </w:r>
            <w:r>
              <w:rPr>
                <w:rFonts w:ascii="Times New Roman"/>
                <w:b w:val="false"/>
                <w:i w:val="false"/>
                <w:color w:val="000000"/>
                <w:sz w:val="20"/>
              </w:rPr>
              <w:t xml:space="preserve">
5. Түсу сынақтары _____________________________________  </w:t>
            </w:r>
            <w:r>
              <w:br/>
            </w:r>
            <w:r>
              <w:rPr>
                <w:rFonts w:ascii="Times New Roman"/>
                <w:b w:val="false"/>
                <w:i w:val="false"/>
                <w:color w:val="000000"/>
                <w:sz w:val="20"/>
              </w:rPr>
              <w:t xml:space="preserve">
(құжат түрі, нөмірі, берілген күні) </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xml:space="preserve">
 6. Түсті _______________________________________________ </w:t>
            </w:r>
            <w:r>
              <w:br/>
            </w:r>
            <w:r>
              <w:rPr>
                <w:rFonts w:ascii="Times New Roman"/>
                <w:b w:val="false"/>
                <w:i w:val="false"/>
                <w:color w:val="000000"/>
                <w:sz w:val="20"/>
              </w:rPr>
              <w:t xml:space="preserve">
 (ЖЖОКБҰ атауы, түскен жылы) </w:t>
            </w:r>
            <w:r>
              <w:br/>
            </w:r>
            <w:r>
              <w:rPr>
                <w:rFonts w:ascii="Times New Roman"/>
                <w:b w:val="false"/>
                <w:i w:val="false"/>
                <w:color w:val="000000"/>
                <w:sz w:val="20"/>
              </w:rPr>
              <w:t xml:space="preserve">
7. Бітірді _____________________________________________  </w:t>
            </w:r>
            <w:r>
              <w:br/>
            </w:r>
            <w:r>
              <w:rPr>
                <w:rFonts w:ascii="Times New Roman"/>
                <w:b w:val="false"/>
                <w:i w:val="false"/>
                <w:color w:val="000000"/>
                <w:sz w:val="20"/>
              </w:rPr>
              <w:t xml:space="preserve">
(ЖЖОКБҰ атауы, бітірген жылы) </w:t>
            </w:r>
            <w:r>
              <w:br/>
            </w:r>
            <w:r>
              <w:rPr>
                <w:rFonts w:ascii="Times New Roman"/>
                <w:b w:val="false"/>
                <w:i w:val="false"/>
                <w:color w:val="000000"/>
                <w:sz w:val="20"/>
              </w:rPr>
              <w:t xml:space="preserve">
8. Жалпы игерілген академиялық кредиттердің саны - ECTS ___ </w:t>
            </w:r>
            <w:r>
              <w:br/>
            </w:r>
            <w:r>
              <w:rPr>
                <w:rFonts w:ascii="Times New Roman"/>
                <w:b w:val="false"/>
                <w:i w:val="false"/>
                <w:color w:val="000000"/>
                <w:sz w:val="20"/>
              </w:rPr>
              <w:t xml:space="preserve">
9. Оқудың орташа өлшемді бағасы (GPA) ___________________ </w:t>
            </w:r>
            <w:r>
              <w:br/>
            </w:r>
            <w:r>
              <w:rPr>
                <w:rFonts w:ascii="Times New Roman"/>
                <w:b w:val="false"/>
                <w:i w:val="false"/>
                <w:color w:val="000000"/>
                <w:sz w:val="20"/>
              </w:rPr>
              <w:t>
10. Кәсіптік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8523"/>
              <w:gridCol w:w="816"/>
              <w:gridCol w:w="817"/>
              <w:gridCol w:w="817"/>
            </w:tblGrid>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түрі</w:t>
                  </w:r>
                </w:p>
              </w:tc>
              <w:tc>
                <w:tcPr>
                  <w:tcW w:w="8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11. Қорытынды аттестаттау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7869"/>
              <w:gridCol w:w="754"/>
              <w:gridCol w:w="754"/>
              <w:gridCol w:w="754"/>
            </w:tblGrid>
            <w:tr>
              <w:trPr>
                <w:trHeight w:val="30" w:hRule="atLeast"/>
              </w:trPr>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емтихан пәндерінің атауы</w:t>
                  </w:r>
                </w:p>
              </w:tc>
              <w:tc>
                <w:tcPr>
                  <w:tcW w:w="7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12. ________________________________ орындау және қорғау  (диплом жобасын (жұмысын) немесе диссертацияны)</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6676"/>
              <w:gridCol w:w="639"/>
              <w:gridCol w:w="640"/>
              <w:gridCol w:w="640"/>
            </w:tblGrid>
            <w:tr>
              <w:trPr>
                <w:trHeight w:val="30" w:hRule="atLeast"/>
              </w:trPr>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жобасының (жұмысының) немесе диссертацияның тақырыбы</w:t>
                  </w:r>
                </w:p>
              </w:tc>
              <w:tc>
                <w:tcPr>
                  <w:tcW w:w="6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_________________</w:t>
            </w:r>
            <w:r>
              <w:br/>
            </w:r>
            <w:r>
              <w:rPr>
                <w:rFonts w:ascii="Times New Roman"/>
                <w:b w:val="false"/>
                <w:i w:val="false"/>
                <w:color w:val="000000"/>
                <w:sz w:val="20"/>
              </w:rPr>
              <w:t>
_______________</w:t>
            </w:r>
            <w:r>
              <w:br/>
            </w:r>
            <w:r>
              <w:rPr>
                <w:rFonts w:ascii="Times New Roman"/>
                <w:b w:val="false"/>
                <w:i w:val="false"/>
                <w:color w:val="000000"/>
                <w:sz w:val="20"/>
              </w:rPr>
              <w:t>
(ЖЖОКБҰ атауы)</w:t>
            </w:r>
            <w:r>
              <w:br/>
            </w:r>
            <w:r>
              <w:rPr>
                <w:rFonts w:ascii="Times New Roman"/>
                <w:b w:val="false"/>
                <w:i w:val="false"/>
                <w:color w:val="000000"/>
                <w:sz w:val="20"/>
              </w:rPr>
              <w:t>
_____________</w:t>
            </w:r>
            <w:r>
              <w:br/>
            </w:r>
            <w:r>
              <w:rPr>
                <w:rFonts w:ascii="Times New Roman"/>
                <w:b w:val="false"/>
                <w:i w:val="false"/>
                <w:color w:val="000000"/>
                <w:sz w:val="20"/>
              </w:rPr>
              <w:t>
______________</w:t>
            </w:r>
            <w:r>
              <w:br/>
            </w:r>
            <w:r>
              <w:rPr>
                <w:rFonts w:ascii="Times New Roman"/>
                <w:b w:val="false"/>
                <w:i w:val="false"/>
                <w:color w:val="000000"/>
                <w:sz w:val="20"/>
              </w:rPr>
              <w:t>
(қала)</w:t>
            </w:r>
            <w:r>
              <w:br/>
            </w:r>
            <w:r>
              <w:rPr>
                <w:rFonts w:ascii="Times New Roman"/>
                <w:b w:val="false"/>
                <w:i w:val="false"/>
                <w:color w:val="000000"/>
                <w:sz w:val="20"/>
              </w:rPr>
              <w:t>
ДИПЛОМҒА ҚОСЫМША (транскрипт)</w:t>
            </w:r>
            <w:r>
              <w:br/>
            </w:r>
            <w:r>
              <w:rPr>
                <w:rFonts w:ascii="Times New Roman"/>
                <w:b w:val="false"/>
                <w:i w:val="false"/>
                <w:color w:val="000000"/>
                <w:sz w:val="20"/>
              </w:rPr>
              <w:t>
№____________ ______________</w:t>
            </w:r>
            <w:r>
              <w:br/>
            </w:r>
            <w:r>
              <w:rPr>
                <w:rFonts w:ascii="Times New Roman"/>
                <w:b w:val="false"/>
                <w:i w:val="false"/>
                <w:color w:val="000000"/>
                <w:sz w:val="20"/>
              </w:rPr>
              <w:t>
(берілген күні) _____________ (тіркеу нөмірі)</w:t>
            </w:r>
            <w:r>
              <w:br/>
            </w:r>
            <w:r>
              <w:rPr>
                <w:rFonts w:ascii="Times New Roman"/>
                <w:b w:val="false"/>
                <w:i w:val="false"/>
                <w:color w:val="000000"/>
                <w:sz w:val="20"/>
              </w:rPr>
              <w:t xml:space="preserve">
ЖЖОКБҰ басшысы </w:t>
            </w:r>
            <w:r>
              <w:br/>
            </w:r>
            <w:r>
              <w:rPr>
                <w:rFonts w:ascii="Times New Roman"/>
                <w:b w:val="false"/>
                <w:i w:val="false"/>
                <w:color w:val="000000"/>
                <w:sz w:val="20"/>
              </w:rPr>
              <w:t>
Факультет деканы</w:t>
            </w:r>
            <w:r>
              <w:br/>
            </w:r>
            <w:r>
              <w:rPr>
                <w:rFonts w:ascii="Times New Roman"/>
                <w:b w:val="false"/>
                <w:i w:val="false"/>
                <w:color w:val="000000"/>
                <w:sz w:val="20"/>
              </w:rPr>
              <w:t>
М.О.</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bl>
    <w:p>
      <w:pPr>
        <w:spacing w:after="0"/>
        <w:ind w:left="0"/>
        <w:jc w:val="both"/>
      </w:pPr>
      <w:r>
        <w:rPr>
          <w:rFonts w:ascii="Times New Roman"/>
          <w:b w:val="false"/>
          <w:i w:val="false"/>
          <w:color w:val="000000"/>
          <w:sz w:val="28"/>
        </w:rPr>
        <w:t>
      13. Ұлттық біліктілік шеңберіне сәйкестік деңгейі: ________________________</w:t>
      </w:r>
    </w:p>
    <w:p>
      <w:pPr>
        <w:spacing w:after="0"/>
        <w:ind w:left="0"/>
        <w:jc w:val="both"/>
      </w:pPr>
      <w:r>
        <w:rPr>
          <w:rFonts w:ascii="Times New Roman"/>
          <w:b w:val="false"/>
          <w:i w:val="false"/>
          <w:color w:val="000000"/>
          <w:sz w:val="28"/>
        </w:rPr>
        <w:t>
      Осы диплом Қазақстан Республикасының жоғары және жоғары оқу орнынан кейінгі  білім деңгейіне сәйкес кәсіби қызмет етуге құқық береді.</w:t>
      </w:r>
    </w:p>
    <w:p>
      <w:pPr>
        <w:spacing w:after="0"/>
        <w:ind w:left="0"/>
        <w:jc w:val="both"/>
      </w:pPr>
      <w:r>
        <w:rPr>
          <w:rFonts w:ascii="Times New Roman"/>
          <w:b w:val="false"/>
          <w:i w:val="false"/>
          <w:color w:val="000000"/>
          <w:sz w:val="28"/>
        </w:rPr>
        <w:t>
      14. Теориялық оқу: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018"/>
        <w:gridCol w:w="1018"/>
        <w:gridCol w:w="1018"/>
        <w:gridCol w:w="4720"/>
        <w:gridCol w:w="1018"/>
        <w:gridCol w:w="1018"/>
        <w:gridCol w:w="1019"/>
        <w:gridCol w:w="736"/>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коды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w:t>
            </w:r>
          </w:p>
        </w:tc>
        <w:tc>
          <w:tcPr>
            <w:tcW w:w="4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кредиттердің саны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r>
              <w:br/>
            </w:r>
            <w:r>
              <w:rPr>
                <w:rFonts w:ascii="Times New Roman"/>
                <w:b w:val="false"/>
                <w:i w:val="false"/>
                <w:color w:val="000000"/>
                <w:sz w:val="20"/>
              </w:rPr>
              <w:t>
 </w:t>
            </w:r>
            <w:r>
              <w:br/>
            </w:r>
            <w:r>
              <w:rPr>
                <w:rFonts w:ascii="Times New Roman"/>
                <w:b w:val="false"/>
                <w:i w:val="false"/>
                <w:color w:val="000000"/>
                <w:sz w:val="20"/>
              </w:rPr>
              <w:t>
Ж</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З</w:t>
            </w:r>
          </w:p>
        </w:tc>
      </w:tr>
    </w:tbl>
    <w:p>
      <w:pPr>
        <w:spacing w:after="0"/>
        <w:ind w:left="0"/>
        <w:jc w:val="both"/>
      </w:pPr>
      <w:r>
        <w:rPr>
          <w:rFonts w:ascii="Times New Roman"/>
          <w:b w:val="false"/>
          <w:i w:val="false"/>
          <w:color w:val="000000"/>
          <w:sz w:val="28"/>
        </w:rPr>
        <w:t>
      15. Теориялық оқудың академиялық кредиттерінің саны - ECTS ___________________</w:t>
      </w:r>
    </w:p>
    <w:p>
      <w:pPr>
        <w:spacing w:after="0"/>
        <w:ind w:left="0"/>
        <w:jc w:val="both"/>
      </w:pPr>
      <w:r>
        <w:rPr>
          <w:rFonts w:ascii="Times New Roman"/>
          <w:b w:val="false"/>
          <w:i w:val="false"/>
          <w:color w:val="000000"/>
          <w:sz w:val="28"/>
        </w:rPr>
        <w:t xml:space="preserve">
      16. Мемлекеттік аттестаттау және (немесе) Аттестаттау комиссиясының шешімімен  </w:t>
      </w:r>
      <w:r>
        <w:br/>
      </w:r>
      <w:r>
        <w:rPr>
          <w:rFonts w:ascii="Times New Roman"/>
          <w:b w:val="false"/>
          <w:i w:val="false"/>
          <w:color w:val="000000"/>
          <w:sz w:val="28"/>
        </w:rPr>
        <w:t xml:space="preserve">("__" ________ 20 ____ ж. № ______ хаттама) ______________________________________________________________ мамандығы және  </w:t>
      </w:r>
      <w:r>
        <w:br/>
      </w:r>
      <w:r>
        <w:rPr>
          <w:rFonts w:ascii="Times New Roman"/>
          <w:b w:val="false"/>
          <w:i w:val="false"/>
          <w:color w:val="000000"/>
          <w:sz w:val="28"/>
        </w:rPr>
        <w:t xml:space="preserve"> (немесе) білім беру бағдарламасы бойынша ______________________________________________________________________________   </w:t>
      </w:r>
      <w:r>
        <w:br/>
      </w:r>
      <w:r>
        <w:rPr>
          <w:rFonts w:ascii="Times New Roman"/>
          <w:b w:val="false"/>
          <w:i w:val="false"/>
          <w:color w:val="000000"/>
          <w:sz w:val="28"/>
        </w:rPr>
        <w:t xml:space="preserve">                                     (дәрежесі/біліктілігі)</w:t>
      </w:r>
      <w:r>
        <w:br/>
      </w:r>
      <w:r>
        <w:rPr>
          <w:rFonts w:ascii="Times New Roman"/>
          <w:b w:val="false"/>
          <w:i w:val="false"/>
          <w:color w:val="000000"/>
          <w:sz w:val="28"/>
        </w:rPr>
        <w:t>__________________________________________________________ тағайындалды (берілді)</w:t>
      </w:r>
      <w:r>
        <w:br/>
      </w:r>
      <w:r>
        <w:rPr>
          <w:rFonts w:ascii="Times New Roman"/>
          <w:b w:val="false"/>
          <w:i w:val="false"/>
          <w:color w:val="000000"/>
          <w:sz w:val="28"/>
        </w:rPr>
        <w:t xml:space="preserve">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12407"/>
        <w:gridCol w:w="3147"/>
        <w:gridCol w:w="174"/>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Фамилия ______________________________________________ 2. Имя, отчество (при его наличии) __________________________ ________________________________________________________ 3. Дата рождения _________________________________________ 4. Предыдущий документ об образовании ____________________  (вид, номер документа, дата выдачи) ________________________________________________________ 5. Вступительные испытания ________________________________  </w:t>
            </w:r>
            <w:r>
              <w:br/>
            </w:r>
            <w:r>
              <w:rPr>
                <w:rFonts w:ascii="Times New Roman"/>
                <w:b w:val="false"/>
                <w:i w:val="false"/>
                <w:color w:val="000000"/>
                <w:sz w:val="20"/>
              </w:rPr>
              <w:t xml:space="preserve">
(вид, номер документа, дата выдачи) ________________________________________________________ 6. Поступил (-а) ___________________________________________  </w:t>
            </w:r>
            <w:r>
              <w:br/>
            </w:r>
            <w:r>
              <w:rPr>
                <w:rFonts w:ascii="Times New Roman"/>
                <w:b w:val="false"/>
                <w:i w:val="false"/>
                <w:color w:val="000000"/>
                <w:sz w:val="20"/>
              </w:rPr>
              <w:t xml:space="preserve">
(наименование ОВПО, год поступления) </w:t>
            </w:r>
            <w:r>
              <w:br/>
            </w:r>
            <w:r>
              <w:rPr>
                <w:rFonts w:ascii="Times New Roman"/>
                <w:b w:val="false"/>
                <w:i w:val="false"/>
                <w:color w:val="000000"/>
                <w:sz w:val="20"/>
              </w:rPr>
              <w:t xml:space="preserve">
7. Окончил (-а) ____________________________________________  </w:t>
            </w:r>
            <w:r>
              <w:br/>
            </w:r>
            <w:r>
              <w:rPr>
                <w:rFonts w:ascii="Times New Roman"/>
                <w:b w:val="false"/>
                <w:i w:val="false"/>
                <w:color w:val="000000"/>
                <w:sz w:val="20"/>
              </w:rPr>
              <w:t xml:space="preserve">
(наименование ОВПО, год окончания) </w:t>
            </w:r>
            <w:r>
              <w:br/>
            </w:r>
            <w:r>
              <w:rPr>
                <w:rFonts w:ascii="Times New Roman"/>
                <w:b w:val="false"/>
                <w:i w:val="false"/>
                <w:color w:val="000000"/>
                <w:sz w:val="20"/>
              </w:rPr>
              <w:t xml:space="preserve">
8. Общее число освоенных академических кредитов - ECTS ______ </w:t>
            </w:r>
            <w:r>
              <w:br/>
            </w:r>
            <w:r>
              <w:rPr>
                <w:rFonts w:ascii="Times New Roman"/>
                <w:b w:val="false"/>
                <w:i w:val="false"/>
                <w:color w:val="000000"/>
                <w:sz w:val="20"/>
              </w:rPr>
              <w:t xml:space="preserve">
9. Средневзвешенная оценка (GРA) обучения__________________ </w:t>
            </w:r>
            <w:r>
              <w:br/>
            </w:r>
            <w:r>
              <w:rPr>
                <w:rFonts w:ascii="Times New Roman"/>
                <w:b w:val="false"/>
                <w:i w:val="false"/>
                <w:color w:val="000000"/>
                <w:sz w:val="20"/>
              </w:rPr>
              <w:t>
10. Профессиональная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8183"/>
              <w:gridCol w:w="784"/>
              <w:gridCol w:w="1274"/>
              <w:gridCol w:w="785"/>
            </w:tblGrid>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практики</w:t>
                  </w:r>
                </w:p>
              </w:tc>
              <w:tc>
                <w:tcPr>
                  <w:tcW w:w="8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11. Итоговая аттестация</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7578"/>
              <w:gridCol w:w="726"/>
              <w:gridCol w:w="1180"/>
              <w:gridCol w:w="727"/>
            </w:tblGrid>
            <w:tr>
              <w:trPr>
                <w:trHeight w:val="30" w:hRule="atLeast"/>
              </w:trPr>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государственных экзаменов</w:t>
                  </w:r>
                </w:p>
              </w:tc>
              <w:tc>
                <w:tcPr>
                  <w:tcW w:w="7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12. Выполнение и защита ___________________________________  (дипломного проекта (работы) или диссертации)</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6465"/>
              <w:gridCol w:w="619"/>
              <w:gridCol w:w="1008"/>
              <w:gridCol w:w="620"/>
            </w:tblGrid>
            <w:tr>
              <w:trPr>
                <w:trHeight w:val="30" w:hRule="atLeast"/>
              </w:trPr>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дипломного проекта (работы) или диссертации</w:t>
                  </w:r>
                </w:p>
              </w:tc>
              <w:tc>
                <w:tcPr>
                  <w:tcW w:w="6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r>
            <w:tr>
              <w:trPr>
                <w:trHeight w:val="3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w:t>
            </w:r>
            <w:r>
              <w:br/>
            </w:r>
            <w:r>
              <w:rPr>
                <w:rFonts w:ascii="Times New Roman"/>
                <w:b w:val="false"/>
                <w:i w:val="false"/>
                <w:color w:val="000000"/>
                <w:sz w:val="20"/>
              </w:rPr>
              <w:t xml:space="preserve">
(наименование </w:t>
            </w:r>
            <w:r>
              <w:br/>
            </w:r>
            <w:r>
              <w:rPr>
                <w:rFonts w:ascii="Times New Roman"/>
                <w:b w:val="false"/>
                <w:i w:val="false"/>
                <w:color w:val="000000"/>
                <w:sz w:val="20"/>
              </w:rPr>
              <w:t>
_______________</w:t>
            </w:r>
            <w:r>
              <w:br/>
            </w:r>
            <w:r>
              <w:rPr>
                <w:rFonts w:ascii="Times New Roman"/>
                <w:b w:val="false"/>
                <w:i w:val="false"/>
                <w:color w:val="000000"/>
                <w:sz w:val="20"/>
              </w:rPr>
              <w:t>
ОВПО)</w:t>
            </w:r>
            <w:r>
              <w:br/>
            </w:r>
            <w:r>
              <w:rPr>
                <w:rFonts w:ascii="Times New Roman"/>
                <w:b w:val="false"/>
                <w:i w:val="false"/>
                <w:color w:val="000000"/>
                <w:sz w:val="20"/>
              </w:rPr>
              <w:t>
_______________</w:t>
            </w:r>
            <w:r>
              <w:br/>
            </w:r>
            <w:r>
              <w:rPr>
                <w:rFonts w:ascii="Times New Roman"/>
                <w:b w:val="false"/>
                <w:i w:val="false"/>
                <w:color w:val="000000"/>
                <w:sz w:val="20"/>
              </w:rPr>
              <w:t>
_______________</w:t>
            </w:r>
            <w:r>
              <w:br/>
            </w:r>
            <w:r>
              <w:rPr>
                <w:rFonts w:ascii="Times New Roman"/>
                <w:b w:val="false"/>
                <w:i w:val="false"/>
                <w:color w:val="000000"/>
                <w:sz w:val="20"/>
              </w:rPr>
              <w:t>
_______________ (город)</w:t>
            </w:r>
            <w:r>
              <w:br/>
            </w:r>
            <w:r>
              <w:rPr>
                <w:rFonts w:ascii="Times New Roman"/>
                <w:b w:val="false"/>
                <w:i w:val="false"/>
                <w:color w:val="000000"/>
                <w:sz w:val="20"/>
              </w:rPr>
              <w:t>
ПРИЛОЖЕНИЕ К ДИПЛОМУ</w:t>
            </w:r>
            <w:r>
              <w:br/>
            </w:r>
            <w:r>
              <w:rPr>
                <w:rFonts w:ascii="Times New Roman"/>
                <w:b w:val="false"/>
                <w:i w:val="false"/>
                <w:color w:val="000000"/>
                <w:sz w:val="20"/>
              </w:rPr>
              <w:t>
(транскрипт)</w:t>
            </w:r>
            <w:r>
              <w:br/>
            </w:r>
            <w:r>
              <w:rPr>
                <w:rFonts w:ascii="Times New Roman"/>
                <w:b w:val="false"/>
                <w:i w:val="false"/>
                <w:color w:val="000000"/>
                <w:sz w:val="20"/>
              </w:rPr>
              <w:t>
№__________ _____________</w:t>
            </w:r>
            <w:r>
              <w:br/>
            </w:r>
            <w:r>
              <w:rPr>
                <w:rFonts w:ascii="Times New Roman"/>
                <w:b w:val="false"/>
                <w:i w:val="false"/>
                <w:color w:val="000000"/>
                <w:sz w:val="20"/>
              </w:rPr>
              <w:t>
(дата выдачи) ______________ (регистрационный номер)</w:t>
            </w:r>
            <w:r>
              <w:br/>
            </w:r>
            <w:r>
              <w:rPr>
                <w:rFonts w:ascii="Times New Roman"/>
                <w:b w:val="false"/>
                <w:i w:val="false"/>
                <w:color w:val="000000"/>
                <w:sz w:val="20"/>
              </w:rPr>
              <w:t>
Руководитель ОВПО</w:t>
            </w:r>
            <w:r>
              <w:br/>
            </w:r>
            <w:r>
              <w:rPr>
                <w:rFonts w:ascii="Times New Roman"/>
                <w:b w:val="false"/>
                <w:i w:val="false"/>
                <w:color w:val="000000"/>
                <w:sz w:val="20"/>
              </w:rPr>
              <w:t>
Декан факультета</w:t>
            </w:r>
            <w:r>
              <w:br/>
            </w:r>
            <w:r>
              <w:rPr>
                <w:rFonts w:ascii="Times New Roman"/>
                <w:b w:val="false"/>
                <w:i w:val="false"/>
                <w:color w:val="000000"/>
                <w:sz w:val="20"/>
              </w:rPr>
              <w:t>
М.П.</w:t>
            </w: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13. Уровень соответствия Национальной рамки квалификации: __________________</w:t>
      </w:r>
    </w:p>
    <w:p>
      <w:pPr>
        <w:spacing w:after="0"/>
        <w:ind w:left="0"/>
        <w:jc w:val="both"/>
      </w:pPr>
      <w:r>
        <w:rPr>
          <w:rFonts w:ascii="Times New Roman"/>
          <w:b w:val="false"/>
          <w:i w:val="false"/>
          <w:color w:val="000000"/>
          <w:sz w:val="28"/>
        </w:rPr>
        <w:t xml:space="preserve">
      Данный диплом дает право профессиональной деятельности в соответствии с уровнем  </w:t>
      </w:r>
      <w:r>
        <w:br/>
      </w:r>
      <w:r>
        <w:rPr>
          <w:rFonts w:ascii="Times New Roman"/>
          <w:b w:val="false"/>
          <w:i w:val="false"/>
          <w:color w:val="000000"/>
          <w:sz w:val="28"/>
        </w:rPr>
        <w:t>высшего или послевузовского образования Республики Казахстан</w:t>
      </w:r>
    </w:p>
    <w:p>
      <w:pPr>
        <w:spacing w:after="0"/>
        <w:ind w:left="0"/>
        <w:jc w:val="both"/>
      </w:pPr>
      <w:r>
        <w:rPr>
          <w:rFonts w:ascii="Times New Roman"/>
          <w:b w:val="false"/>
          <w:i w:val="false"/>
          <w:color w:val="000000"/>
          <w:sz w:val="28"/>
        </w:rPr>
        <w:t>
      14. Теоретическое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018"/>
        <w:gridCol w:w="1018"/>
        <w:gridCol w:w="1018"/>
        <w:gridCol w:w="4720"/>
        <w:gridCol w:w="1018"/>
        <w:gridCol w:w="1018"/>
        <w:gridCol w:w="1019"/>
        <w:gridCol w:w="736"/>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4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академических кредитов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Е</w:t>
            </w:r>
            <w:r>
              <w:br/>
            </w:r>
            <w:r>
              <w:rPr>
                <w:rFonts w:ascii="Times New Roman"/>
                <w:b w:val="false"/>
                <w:i w:val="false"/>
                <w:color w:val="000000"/>
                <w:sz w:val="20"/>
              </w:rPr>
              <w:t>
З</w:t>
            </w:r>
            <w:r>
              <w:br/>
            </w:r>
            <w:r>
              <w:rPr>
                <w:rFonts w:ascii="Times New Roman"/>
                <w:b w:val="false"/>
                <w:i w:val="false"/>
                <w:color w:val="000000"/>
                <w:sz w:val="20"/>
              </w:rPr>
              <w:t>
Д</w:t>
            </w:r>
            <w:r>
              <w:br/>
            </w:r>
            <w:r>
              <w:rPr>
                <w:rFonts w:ascii="Times New Roman"/>
                <w:b w:val="false"/>
                <w:i w:val="false"/>
                <w:color w:val="000000"/>
                <w:sz w:val="20"/>
              </w:rPr>
              <w:t>
И</w:t>
            </w:r>
            <w:r>
              <w:br/>
            </w:r>
            <w:r>
              <w:rPr>
                <w:rFonts w:ascii="Times New Roman"/>
                <w:b w:val="false"/>
                <w:i w:val="false"/>
                <w:color w:val="000000"/>
                <w:sz w:val="20"/>
              </w:rPr>
              <w:t>
П</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w:t>
            </w:r>
            <w:r>
              <w:br/>
            </w:r>
            <w:r>
              <w:rPr>
                <w:rFonts w:ascii="Times New Roman"/>
                <w:b w:val="false"/>
                <w:i w:val="false"/>
                <w:color w:val="000000"/>
                <w:sz w:val="20"/>
              </w:rPr>
              <w:t>
Е</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Й</w:t>
            </w:r>
            <w:r>
              <w:br/>
            </w:r>
            <w:r>
              <w:rPr>
                <w:rFonts w:ascii="Times New Roman"/>
                <w:b w:val="false"/>
                <w:i w:val="false"/>
                <w:color w:val="000000"/>
                <w:sz w:val="20"/>
              </w:rPr>
              <w:t>
С</w:t>
            </w:r>
            <w:r>
              <w:br/>
            </w:r>
            <w:r>
              <w:rPr>
                <w:rFonts w:ascii="Times New Roman"/>
                <w:b w:val="false"/>
                <w:i w:val="false"/>
                <w:color w:val="000000"/>
                <w:sz w:val="20"/>
              </w:rPr>
              <w:t>
Т</w:t>
            </w:r>
            <w:r>
              <w:br/>
            </w:r>
            <w:r>
              <w:rPr>
                <w:rFonts w:ascii="Times New Roman"/>
                <w:b w:val="false"/>
                <w:i w:val="false"/>
                <w:color w:val="000000"/>
                <w:sz w:val="20"/>
              </w:rPr>
              <w:t>
В</w:t>
            </w:r>
            <w:r>
              <w:br/>
            </w:r>
            <w:r>
              <w:rPr>
                <w:rFonts w:ascii="Times New Roman"/>
                <w:b w:val="false"/>
                <w:i w:val="false"/>
                <w:color w:val="000000"/>
                <w:sz w:val="20"/>
              </w:rPr>
              <w:t>
И</w:t>
            </w:r>
            <w:r>
              <w:br/>
            </w:r>
            <w:r>
              <w:rPr>
                <w:rFonts w:ascii="Times New Roman"/>
                <w:b w:val="false"/>
                <w:i w:val="false"/>
                <w:color w:val="000000"/>
                <w:sz w:val="20"/>
              </w:rPr>
              <w:t>
Т</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Н</w:t>
            </w:r>
            <w:r>
              <w:br/>
            </w:r>
            <w:r>
              <w:rPr>
                <w:rFonts w:ascii="Times New Roman"/>
                <w:b w:val="false"/>
                <w:i w:val="false"/>
                <w:color w:val="000000"/>
                <w:sz w:val="20"/>
              </w:rPr>
              <w:t>
О</w:t>
            </w:r>
          </w:p>
        </w:tc>
      </w:tr>
    </w:tbl>
    <w:p>
      <w:pPr>
        <w:spacing w:after="0"/>
        <w:ind w:left="0"/>
        <w:jc w:val="both"/>
      </w:pPr>
      <w:r>
        <w:rPr>
          <w:rFonts w:ascii="Times New Roman"/>
          <w:b w:val="false"/>
          <w:i w:val="false"/>
          <w:color w:val="000000"/>
          <w:sz w:val="28"/>
        </w:rPr>
        <w:t>
      15. Количество академических кредитов - ECTS теоретического обучения __________</w:t>
      </w:r>
    </w:p>
    <w:p>
      <w:pPr>
        <w:spacing w:after="0"/>
        <w:ind w:left="0"/>
        <w:jc w:val="both"/>
      </w:pPr>
      <w:r>
        <w:rPr>
          <w:rFonts w:ascii="Times New Roman"/>
          <w:b w:val="false"/>
          <w:i w:val="false"/>
          <w:color w:val="000000"/>
          <w:sz w:val="28"/>
        </w:rPr>
        <w:t xml:space="preserve">
      16. Решением Государственной аттестационной и (или) Аттестационной комиссии  </w:t>
      </w:r>
      <w:r>
        <w:br/>
      </w:r>
      <w:r>
        <w:rPr>
          <w:rFonts w:ascii="Times New Roman"/>
          <w:b w:val="false"/>
          <w:i w:val="false"/>
          <w:color w:val="000000"/>
          <w:sz w:val="28"/>
        </w:rPr>
        <w:t xml:space="preserve">(протокол № __________ от "_____"__________ 20 ____ г.) </w:t>
      </w:r>
      <w:r>
        <w:br/>
      </w:r>
      <w:r>
        <w:rPr>
          <w:rFonts w:ascii="Times New Roman"/>
          <w:b w:val="false"/>
          <w:i w:val="false"/>
          <w:color w:val="000000"/>
          <w:sz w:val="28"/>
        </w:rPr>
        <w:t>присуждена (присвоена) _________________________________________________________</w:t>
      </w:r>
      <w:r>
        <w:br/>
      </w:r>
      <w:r>
        <w:rPr>
          <w:rFonts w:ascii="Times New Roman"/>
          <w:b w:val="false"/>
          <w:i w:val="false"/>
          <w:color w:val="000000"/>
          <w:sz w:val="28"/>
        </w:rPr>
        <w:t xml:space="preserve">                                     (степень/квалификация)</w:t>
      </w:r>
      <w:r>
        <w:br/>
      </w:r>
      <w:r>
        <w:rPr>
          <w:rFonts w:ascii="Times New Roman"/>
          <w:b w:val="false"/>
          <w:i w:val="false"/>
          <w:color w:val="000000"/>
          <w:sz w:val="28"/>
        </w:rPr>
        <w:t>по специальности и (или) по образовательной программе 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в соответствии с Типовыми правилами деятельности организаций образования, </w:t>
      </w:r>
      <w:r>
        <w:br/>
      </w:r>
      <w:r>
        <w:rPr>
          <w:rFonts w:ascii="Times New Roman"/>
          <w:b w:val="false"/>
          <w:i w:val="false"/>
          <w:color w:val="000000"/>
          <w:sz w:val="28"/>
        </w:rPr>
        <w:t xml:space="preserve">реализующих образовательные программы высшего и (или) послевузовского образования, с </w:t>
      </w:r>
      <w:r>
        <w:br/>
      </w:r>
      <w:r>
        <w:rPr>
          <w:rFonts w:ascii="Times New Roman"/>
          <w:b w:val="false"/>
          <w:i w:val="false"/>
          <w:color w:val="000000"/>
          <w:sz w:val="28"/>
        </w:rPr>
        <w:t>24 ноября 2018 года буквенная оценка "С+" приравнивается эквиваленту традиционной оценки "хорошо".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2407"/>
        <w:gridCol w:w="3147"/>
        <w:gridCol w:w="360"/>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Last Name _____________________________________________ </w:t>
            </w:r>
            <w:r>
              <w:br/>
            </w:r>
            <w:r>
              <w:rPr>
                <w:rFonts w:ascii="Times New Roman"/>
                <w:b w:val="false"/>
                <w:i w:val="false"/>
                <w:color w:val="000000"/>
                <w:sz w:val="20"/>
              </w:rPr>
              <w:t xml:space="preserve">
2. First Name, Patronymic (if any) ____________________________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3. Date of birth____________________________________________ </w:t>
            </w:r>
            <w:r>
              <w:br/>
            </w:r>
            <w:r>
              <w:rPr>
                <w:rFonts w:ascii="Times New Roman"/>
                <w:b w:val="false"/>
                <w:i w:val="false"/>
                <w:color w:val="000000"/>
                <w:sz w:val="20"/>
              </w:rPr>
              <w:t xml:space="preserve">
4. Previous educational background ___________________________  </w:t>
            </w:r>
            <w:r>
              <w:br/>
            </w:r>
            <w:r>
              <w:rPr>
                <w:rFonts w:ascii="Times New Roman"/>
                <w:b w:val="false"/>
                <w:i w:val="false"/>
                <w:color w:val="000000"/>
                <w:sz w:val="20"/>
              </w:rPr>
              <w:t xml:space="preserve">
(type, number of document, date of issue)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5. Entrance Examinations ___________________________________ </w:t>
            </w:r>
            <w:r>
              <w:br/>
            </w:r>
            <w:r>
              <w:rPr>
                <w:rFonts w:ascii="Times New Roman"/>
                <w:b w:val="false"/>
                <w:i w:val="false"/>
                <w:color w:val="000000"/>
                <w:sz w:val="20"/>
              </w:rPr>
              <w:t xml:space="preserve">
(type, number of document, date of issue) </w:t>
            </w:r>
            <w:r>
              <w:br/>
            </w:r>
            <w:r>
              <w:rPr>
                <w:rFonts w:ascii="Times New Roman"/>
                <w:b w:val="false"/>
                <w:i w:val="false"/>
                <w:color w:val="000000"/>
                <w:sz w:val="20"/>
              </w:rPr>
              <w:t xml:space="preserve">
________________________________________________________ </w:t>
            </w:r>
            <w:r>
              <w:br/>
            </w:r>
            <w:r>
              <w:rPr>
                <w:rFonts w:ascii="Times New Roman"/>
                <w:b w:val="false"/>
                <w:i w:val="false"/>
                <w:color w:val="000000"/>
                <w:sz w:val="20"/>
              </w:rPr>
              <w:t xml:space="preserve">
6. Enrolled_ ______________________________________________ </w:t>
            </w:r>
            <w:r>
              <w:br/>
            </w:r>
            <w:r>
              <w:rPr>
                <w:rFonts w:ascii="Times New Roman"/>
                <w:b w:val="false"/>
                <w:i w:val="false"/>
                <w:color w:val="000000"/>
                <w:sz w:val="20"/>
              </w:rPr>
              <w:t xml:space="preserve">
(higher education institution, year of enrollment) </w:t>
            </w:r>
            <w:r>
              <w:br/>
            </w:r>
            <w:r>
              <w:rPr>
                <w:rFonts w:ascii="Times New Roman"/>
                <w:b w:val="false"/>
                <w:i w:val="false"/>
                <w:color w:val="000000"/>
                <w:sz w:val="20"/>
              </w:rPr>
              <w:t xml:space="preserve">
7. Graduated _____________________________________________ </w:t>
            </w:r>
            <w:r>
              <w:br/>
            </w:r>
            <w:r>
              <w:rPr>
                <w:rFonts w:ascii="Times New Roman"/>
                <w:b w:val="false"/>
                <w:i w:val="false"/>
                <w:color w:val="000000"/>
                <w:sz w:val="20"/>
              </w:rPr>
              <w:t xml:space="preserve">
(higher education institution, graduation year) </w:t>
            </w:r>
            <w:r>
              <w:br/>
            </w:r>
            <w:r>
              <w:rPr>
                <w:rFonts w:ascii="Times New Roman"/>
                <w:b w:val="false"/>
                <w:i w:val="false"/>
                <w:color w:val="000000"/>
                <w:sz w:val="20"/>
              </w:rPr>
              <w:t xml:space="preserve">
8. Total number of academic credits earned, ECTS _______________ </w:t>
            </w:r>
            <w:r>
              <w:br/>
            </w:r>
            <w:r>
              <w:rPr>
                <w:rFonts w:ascii="Times New Roman"/>
                <w:b w:val="false"/>
                <w:i w:val="false"/>
                <w:color w:val="000000"/>
                <w:sz w:val="20"/>
              </w:rPr>
              <w:t xml:space="preserve">
9.Grade point average (GPA) _________________________________ </w:t>
            </w:r>
            <w:r>
              <w:br/>
            </w:r>
            <w:r>
              <w:rPr>
                <w:rFonts w:ascii="Times New Roman"/>
                <w:b w:val="false"/>
                <w:i w:val="false"/>
                <w:color w:val="000000"/>
                <w:sz w:val="20"/>
              </w:rPr>
              <w:t>
10. Professional internship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3910"/>
              <w:gridCol w:w="1952"/>
              <w:gridCol w:w="2271"/>
              <w:gridCol w:w="2490"/>
            </w:tblGrid>
            <w:tr>
              <w:trPr>
                <w:trHeight w:val="30" w:hRule="atLeast"/>
              </w:trPr>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Internship type</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11. Final attestation</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3209"/>
              <w:gridCol w:w="1603"/>
              <w:gridCol w:w="1864"/>
              <w:gridCol w:w="2044"/>
            </w:tblGrid>
            <w:tr>
              <w:trPr>
                <w:trHeight w:val="30" w:hRule="atLeast"/>
              </w:trPr>
              <w:tc>
                <w:tcPr>
                  <w:tcW w:w="3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 in state examination</w:t>
                  </w:r>
                </w:p>
              </w:tc>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12. Writing and defense____________________________________  (of diploma project (work) or dissertation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3049"/>
              <w:gridCol w:w="1522"/>
              <w:gridCol w:w="1771"/>
              <w:gridCol w:w="1942"/>
            </w:tblGrid>
            <w:tr>
              <w:trPr>
                <w:trHeight w:val="30" w:hRule="atLeast"/>
              </w:trPr>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Theme of diploma project (work) or dissertation</w:t>
                  </w:r>
                </w:p>
              </w:tc>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304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930400" cy="201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______________</w:t>
            </w:r>
            <w:r>
              <w:br/>
            </w:r>
            <w:r>
              <w:rPr>
                <w:rFonts w:ascii="Times New Roman"/>
                <w:b w:val="false"/>
                <w:i w:val="false"/>
                <w:color w:val="000000"/>
                <w:sz w:val="20"/>
              </w:rPr>
              <w:t xml:space="preserve">
(name of </w:t>
            </w:r>
            <w:r>
              <w:br/>
            </w:r>
            <w:r>
              <w:rPr>
                <w:rFonts w:ascii="Times New Roman"/>
                <w:b w:val="false"/>
                <w:i w:val="false"/>
                <w:color w:val="000000"/>
                <w:sz w:val="20"/>
              </w:rPr>
              <w:t>
_________________</w:t>
            </w:r>
            <w:r>
              <w:br/>
            </w:r>
            <w:r>
              <w:rPr>
                <w:rFonts w:ascii="Times New Roman"/>
                <w:b w:val="false"/>
                <w:i w:val="false"/>
                <w:color w:val="000000"/>
                <w:sz w:val="20"/>
              </w:rPr>
              <w:t xml:space="preserve">
higher education </w:t>
            </w:r>
            <w:r>
              <w:br/>
            </w:r>
            <w:r>
              <w:rPr>
                <w:rFonts w:ascii="Times New Roman"/>
                <w:b w:val="false"/>
                <w:i w:val="false"/>
                <w:color w:val="000000"/>
                <w:sz w:val="20"/>
              </w:rPr>
              <w:t>
_________________</w:t>
            </w:r>
            <w:r>
              <w:br/>
            </w:r>
            <w:r>
              <w:rPr>
                <w:rFonts w:ascii="Times New Roman"/>
                <w:b w:val="false"/>
                <w:i w:val="false"/>
                <w:color w:val="000000"/>
                <w:sz w:val="20"/>
              </w:rPr>
              <w:t>
institution)</w:t>
            </w:r>
            <w:r>
              <w:br/>
            </w:r>
            <w:r>
              <w:rPr>
                <w:rFonts w:ascii="Times New Roman"/>
                <w:b w:val="false"/>
                <w:i w:val="false"/>
                <w:color w:val="000000"/>
                <w:sz w:val="20"/>
              </w:rPr>
              <w:t>
______________</w:t>
            </w:r>
            <w:r>
              <w:br/>
            </w:r>
            <w:r>
              <w:rPr>
                <w:rFonts w:ascii="Times New Roman"/>
                <w:b w:val="false"/>
                <w:i w:val="false"/>
                <w:color w:val="000000"/>
                <w:sz w:val="20"/>
              </w:rPr>
              <w:t>
______________</w:t>
            </w:r>
            <w:r>
              <w:br/>
            </w:r>
            <w:r>
              <w:rPr>
                <w:rFonts w:ascii="Times New Roman"/>
                <w:b w:val="false"/>
                <w:i w:val="false"/>
                <w:color w:val="000000"/>
                <w:sz w:val="20"/>
              </w:rPr>
              <w:t>
(City)</w:t>
            </w:r>
            <w:r>
              <w:br/>
            </w:r>
            <w:r>
              <w:rPr>
                <w:rFonts w:ascii="Times New Roman"/>
                <w:b w:val="false"/>
                <w:i w:val="false"/>
                <w:color w:val="000000"/>
                <w:sz w:val="20"/>
              </w:rPr>
              <w:t>
SUPPLEMENT</w:t>
            </w:r>
            <w:r>
              <w:br/>
            </w:r>
            <w:r>
              <w:rPr>
                <w:rFonts w:ascii="Times New Roman"/>
                <w:b w:val="false"/>
                <w:i w:val="false"/>
                <w:color w:val="000000"/>
                <w:sz w:val="20"/>
              </w:rPr>
              <w:t xml:space="preserve">
TO DIPLOMA </w:t>
            </w:r>
            <w:r>
              <w:br/>
            </w:r>
            <w:r>
              <w:rPr>
                <w:rFonts w:ascii="Times New Roman"/>
                <w:b w:val="false"/>
                <w:i w:val="false"/>
                <w:color w:val="000000"/>
                <w:sz w:val="20"/>
              </w:rPr>
              <w:t>
(Transcript)</w:t>
            </w:r>
            <w:r>
              <w:br/>
            </w:r>
            <w:r>
              <w:rPr>
                <w:rFonts w:ascii="Times New Roman"/>
                <w:b w:val="false"/>
                <w:i w:val="false"/>
                <w:color w:val="000000"/>
                <w:sz w:val="20"/>
              </w:rPr>
              <w:t>
№____________ ______________</w:t>
            </w:r>
            <w:r>
              <w:br/>
            </w:r>
            <w:r>
              <w:rPr>
                <w:rFonts w:ascii="Times New Roman"/>
                <w:b w:val="false"/>
                <w:i w:val="false"/>
                <w:color w:val="000000"/>
                <w:sz w:val="20"/>
              </w:rPr>
              <w:t>
(date of issue) _________________ (registration number)</w:t>
            </w:r>
            <w:r>
              <w:br/>
            </w:r>
            <w:r>
              <w:rPr>
                <w:rFonts w:ascii="Times New Roman"/>
                <w:b w:val="false"/>
                <w:i w:val="false"/>
                <w:color w:val="000000"/>
                <w:sz w:val="20"/>
              </w:rPr>
              <w:t>
Head of the HEI</w:t>
            </w:r>
            <w:r>
              <w:br/>
            </w:r>
            <w:r>
              <w:rPr>
                <w:rFonts w:ascii="Times New Roman"/>
                <w:b w:val="false"/>
                <w:i w:val="false"/>
                <w:color w:val="000000"/>
                <w:sz w:val="20"/>
              </w:rPr>
              <w:t>
Dean of the Faculty</w:t>
            </w:r>
            <w:r>
              <w:br/>
            </w:r>
            <w:r>
              <w:rPr>
                <w:rFonts w:ascii="Times New Roman"/>
                <w:b w:val="false"/>
                <w:i w:val="false"/>
                <w:color w:val="000000"/>
                <w:sz w:val="20"/>
              </w:rPr>
              <w:t>
Stamp</w:t>
            </w: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bl>
    <w:p>
      <w:pPr>
        <w:spacing w:after="0"/>
        <w:ind w:left="0"/>
        <w:jc w:val="both"/>
      </w:pPr>
      <w:r>
        <w:rPr>
          <w:rFonts w:ascii="Times New Roman"/>
          <w:b w:val="false"/>
          <w:i w:val="false"/>
          <w:color w:val="000000"/>
          <w:sz w:val="28"/>
        </w:rPr>
        <w:t>
      13. Level of compliance with the National Qualification Framework ____________________</w:t>
      </w:r>
    </w:p>
    <w:p>
      <w:pPr>
        <w:spacing w:after="0"/>
        <w:ind w:left="0"/>
        <w:jc w:val="both"/>
      </w:pPr>
      <w:r>
        <w:rPr>
          <w:rFonts w:ascii="Times New Roman"/>
          <w:b w:val="false"/>
          <w:i w:val="false"/>
          <w:color w:val="000000"/>
          <w:sz w:val="28"/>
        </w:rPr>
        <w:t xml:space="preserve">
      This diploma entitles its owner to perform professional activities in accordance with the  </w:t>
      </w:r>
      <w:r>
        <w:br/>
      </w:r>
      <w:r>
        <w:rPr>
          <w:rFonts w:ascii="Times New Roman"/>
          <w:b w:val="false"/>
          <w:i w:val="false"/>
          <w:color w:val="000000"/>
          <w:sz w:val="28"/>
        </w:rPr>
        <w:t xml:space="preserve">graduate and post graduate education standards of the Republic of Kazakhstan </w:t>
      </w:r>
    </w:p>
    <w:p>
      <w:pPr>
        <w:spacing w:after="0"/>
        <w:ind w:left="0"/>
        <w:jc w:val="both"/>
      </w:pPr>
      <w:r>
        <w:rPr>
          <w:rFonts w:ascii="Times New Roman"/>
          <w:b w:val="false"/>
          <w:i w:val="false"/>
          <w:color w:val="000000"/>
          <w:sz w:val="28"/>
        </w:rPr>
        <w:t>
      14. Theoretical training: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241"/>
        <w:gridCol w:w="1612"/>
        <w:gridCol w:w="1667"/>
        <w:gridCol w:w="2945"/>
        <w:gridCol w:w="1492"/>
        <w:gridCol w:w="1730"/>
        <w:gridCol w:w="1893"/>
        <w:gridCol w:w="360"/>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of disciplines</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disciplines</w:t>
            </w:r>
          </w:p>
        </w:tc>
        <w:tc>
          <w:tcPr>
            <w:tcW w:w="2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academic credits - 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Grade</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letter equivalence</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numeric equivalence</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traditional equivalence</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br/>
            </w:r>
            <w:r>
              <w:rPr>
                <w:rFonts w:ascii="Times New Roman"/>
                <w:b w:val="false"/>
                <w:i w:val="false"/>
                <w:color w:val="000000"/>
                <w:sz w:val="20"/>
              </w:rPr>
              <w:t>
O</w:t>
            </w:r>
            <w:r>
              <w:br/>
            </w:r>
            <w:r>
              <w:rPr>
                <w:rFonts w:ascii="Times New Roman"/>
                <w:b w:val="false"/>
                <w:i w:val="false"/>
                <w:color w:val="000000"/>
                <w:sz w:val="20"/>
              </w:rPr>
              <w:t>
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V</w:t>
            </w:r>
            <w:r>
              <w:br/>
            </w:r>
            <w:r>
              <w:rPr>
                <w:rFonts w:ascii="Times New Roman"/>
                <w:b w:val="false"/>
                <w:i w:val="false"/>
                <w:color w:val="000000"/>
                <w:sz w:val="20"/>
              </w:rPr>
              <w:t>
A</w:t>
            </w:r>
            <w:r>
              <w:br/>
            </w:r>
            <w:r>
              <w:rPr>
                <w:rFonts w:ascii="Times New Roman"/>
                <w:b w:val="false"/>
                <w:i w:val="false"/>
                <w:color w:val="000000"/>
                <w:sz w:val="20"/>
              </w:rPr>
              <w:t>
L</w:t>
            </w:r>
            <w:r>
              <w:br/>
            </w:r>
            <w:r>
              <w:rPr>
                <w:rFonts w:ascii="Times New Roman"/>
                <w:b w:val="false"/>
                <w:i w:val="false"/>
                <w:color w:val="000000"/>
                <w:sz w:val="20"/>
              </w:rPr>
              <w:t>
I</w:t>
            </w:r>
            <w:r>
              <w:br/>
            </w:r>
            <w:r>
              <w:rPr>
                <w:rFonts w:ascii="Times New Roman"/>
                <w:b w:val="false"/>
                <w:i w:val="false"/>
                <w:color w:val="000000"/>
                <w:sz w:val="20"/>
              </w:rPr>
              <w:t>
D</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w:t>
            </w:r>
            <w:r>
              <w:br/>
            </w:r>
            <w:r>
              <w:rPr>
                <w:rFonts w:ascii="Times New Roman"/>
                <w:b w:val="false"/>
                <w:i w:val="false"/>
                <w:color w:val="000000"/>
                <w:sz w:val="20"/>
              </w:rPr>
              <w:t>
I</w:t>
            </w:r>
            <w:r>
              <w:br/>
            </w:r>
            <w:r>
              <w:rPr>
                <w:rFonts w:ascii="Times New Roman"/>
                <w:b w:val="false"/>
                <w:i w:val="false"/>
                <w:color w:val="000000"/>
                <w:sz w:val="20"/>
              </w:rPr>
              <w:t>
T</w:t>
            </w:r>
            <w:r>
              <w:br/>
            </w:r>
            <w:r>
              <w:rPr>
                <w:rFonts w:ascii="Times New Roman"/>
                <w:b w:val="false"/>
                <w:i w:val="false"/>
                <w:color w:val="000000"/>
                <w:sz w:val="20"/>
              </w:rPr>
              <w:t>
H</w:t>
            </w:r>
            <w:r>
              <w:br/>
            </w:r>
            <w:r>
              <w:rPr>
                <w:rFonts w:ascii="Times New Roman"/>
                <w:b w:val="false"/>
                <w:i w:val="false"/>
                <w:color w:val="000000"/>
                <w:sz w:val="20"/>
              </w:rPr>
              <w:t>
O</w:t>
            </w:r>
            <w:r>
              <w:br/>
            </w:r>
            <w:r>
              <w:rPr>
                <w:rFonts w:ascii="Times New Roman"/>
                <w:b w:val="false"/>
                <w:i w:val="false"/>
                <w:color w:val="000000"/>
                <w:sz w:val="20"/>
              </w:rPr>
              <w:t>
U</w:t>
            </w:r>
            <w:r>
              <w:br/>
            </w:r>
            <w:r>
              <w:rPr>
                <w:rFonts w:ascii="Times New Roman"/>
                <w:b w:val="false"/>
                <w:i w:val="false"/>
                <w:color w:val="000000"/>
                <w:sz w:val="20"/>
              </w:rPr>
              <w:t>
T</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D</w:t>
            </w:r>
            <w:r>
              <w:br/>
            </w:r>
            <w:r>
              <w:rPr>
                <w:rFonts w:ascii="Times New Roman"/>
                <w:b w:val="false"/>
                <w:i w:val="false"/>
                <w:color w:val="000000"/>
                <w:sz w:val="20"/>
              </w:rPr>
              <w:t>
I</w:t>
            </w:r>
            <w:r>
              <w:br/>
            </w:r>
            <w:r>
              <w:rPr>
                <w:rFonts w:ascii="Times New Roman"/>
                <w:b w:val="false"/>
                <w:i w:val="false"/>
                <w:color w:val="000000"/>
                <w:sz w:val="20"/>
              </w:rPr>
              <w:t>
P</w:t>
            </w:r>
            <w:r>
              <w:br/>
            </w:r>
            <w:r>
              <w:rPr>
                <w:rFonts w:ascii="Times New Roman"/>
                <w:b w:val="false"/>
                <w:i w:val="false"/>
                <w:color w:val="000000"/>
                <w:sz w:val="20"/>
              </w:rPr>
              <w:t>
L</w:t>
            </w:r>
            <w:r>
              <w:br/>
            </w:r>
            <w:r>
              <w:rPr>
                <w:rFonts w:ascii="Times New Roman"/>
                <w:b w:val="false"/>
                <w:i w:val="false"/>
                <w:color w:val="000000"/>
                <w:sz w:val="20"/>
              </w:rPr>
              <w:t>
O</w:t>
            </w:r>
            <w:r>
              <w:br/>
            </w:r>
            <w:r>
              <w:rPr>
                <w:rFonts w:ascii="Times New Roman"/>
                <w:b w:val="false"/>
                <w:i w:val="false"/>
                <w:color w:val="000000"/>
                <w:sz w:val="20"/>
              </w:rPr>
              <w:t>
M</w:t>
            </w:r>
            <w:r>
              <w:br/>
            </w:r>
            <w:r>
              <w:rPr>
                <w:rFonts w:ascii="Times New Roman"/>
                <w:b w:val="false"/>
                <w:i w:val="false"/>
                <w:color w:val="000000"/>
                <w:sz w:val="20"/>
              </w:rPr>
              <w:t>
A</w:t>
            </w:r>
          </w:p>
        </w:tc>
      </w:tr>
    </w:tbl>
    <w:p>
      <w:pPr>
        <w:spacing w:after="0"/>
        <w:ind w:left="0"/>
        <w:jc w:val="both"/>
      </w:pPr>
      <w:r>
        <w:rPr>
          <w:rFonts w:ascii="Times New Roman"/>
          <w:b w:val="false"/>
          <w:i w:val="false"/>
          <w:color w:val="000000"/>
          <w:sz w:val="28"/>
        </w:rPr>
        <w:t>
      15. Total number of academic credits - ECTS on theoretical training __________________</w:t>
      </w:r>
    </w:p>
    <w:p>
      <w:pPr>
        <w:spacing w:after="0"/>
        <w:ind w:left="0"/>
        <w:jc w:val="both"/>
      </w:pPr>
      <w:r>
        <w:rPr>
          <w:rFonts w:ascii="Times New Roman"/>
          <w:b w:val="false"/>
          <w:i w:val="false"/>
          <w:color w:val="000000"/>
          <w:sz w:val="28"/>
        </w:rPr>
        <w:t xml:space="preserve">
      16. By the Decision of the State Attestation Commission and (or) Attestation Commission  </w:t>
      </w:r>
      <w:r>
        <w:br/>
      </w:r>
      <w:r>
        <w:rPr>
          <w:rFonts w:ascii="Times New Roman"/>
          <w:b w:val="false"/>
          <w:i w:val="false"/>
          <w:color w:val="000000"/>
          <w:sz w:val="28"/>
        </w:rPr>
        <w:t xml:space="preserve">(Minutes No.______ ____________ of "___" __________) </w:t>
      </w:r>
      <w:r>
        <w:br/>
      </w:r>
      <w:r>
        <w:rPr>
          <w:rFonts w:ascii="Times New Roman"/>
          <w:b w:val="false"/>
          <w:i w:val="false"/>
          <w:color w:val="000000"/>
          <w:sz w:val="28"/>
        </w:rPr>
        <w:t xml:space="preserve">______________________________________________________________ was awarded </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(degree/qualification)</w:t>
      </w:r>
      <w:r>
        <w:br/>
      </w:r>
      <w:r>
        <w:rPr>
          <w:rFonts w:ascii="Times New Roman"/>
          <w:b w:val="false"/>
          <w:i w:val="false"/>
          <w:color w:val="000000"/>
          <w:sz w:val="28"/>
        </w:rPr>
        <w:t xml:space="preserve">on the specialty and (or) educational program ____________________________________ </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Dated in November 24, 2018 according to Type rules for educational organizations implementing  </w:t>
      </w:r>
      <w:r>
        <w:br/>
      </w:r>
      <w:r>
        <w:rPr>
          <w:rFonts w:ascii="Times New Roman"/>
          <w:b w:val="false"/>
          <w:i w:val="false"/>
          <w:color w:val="000000"/>
          <w:sz w:val="28"/>
        </w:rPr>
        <w:t xml:space="preserve">educational programs of graduate and postgraduate education the letter grade "C+" is the  </w:t>
      </w:r>
      <w:r>
        <w:br/>
      </w:r>
      <w:r>
        <w:rPr>
          <w:rFonts w:ascii="Times New Roman"/>
          <w:b w:val="false"/>
          <w:i w:val="false"/>
          <w:color w:val="000000"/>
          <w:sz w:val="28"/>
        </w:rPr>
        <w:t>equivalent to "Good" in the traditional system.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3" w:id="112"/>
    <w:p>
      <w:pPr>
        <w:spacing w:after="0"/>
        <w:ind w:left="0"/>
        <w:jc w:val="left"/>
      </w:pPr>
      <w:r>
        <w:rPr>
          <w:rFonts w:ascii="Times New Roman"/>
          <w:b/>
          <w:i w:val="false"/>
          <w:color w:val="000000"/>
        </w:rPr>
        <w:t xml:space="preserve"> Свидетельство к диплому магистра</w:t>
      </w:r>
    </w:p>
    <w:bookmarkEnd w:id="112"/>
    <w:p>
      <w:pPr>
        <w:spacing w:after="0"/>
        <w:ind w:left="0"/>
        <w:jc w:val="both"/>
      </w:pPr>
      <w:r>
        <w:rPr>
          <w:rFonts w:ascii="Times New Roman"/>
          <w:b w:val="false"/>
          <w:i w:val="false"/>
          <w:color w:val="ff0000"/>
          <w:sz w:val="28"/>
        </w:rPr>
        <w:t xml:space="preserve">
      Сноска. Приложение 28 -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ЖООК-М № _______________</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магистр дипломына КУӘЛІК</w:t>
            </w:r>
            <w:r>
              <w:br/>
            </w:r>
            <w:r>
              <w:rPr>
                <w:rFonts w:ascii="Times New Roman"/>
                <w:b w:val="false"/>
                <w:i w:val="false"/>
                <w:color w:val="000000"/>
                <w:sz w:val="20"/>
              </w:rPr>
              <w:t>
Осы куәлік _______________________________________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_______________________________________</w:t>
            </w:r>
            <w:r>
              <w:br/>
            </w:r>
            <w:r>
              <w:rPr>
                <w:rFonts w:ascii="Times New Roman"/>
                <w:b w:val="false"/>
                <w:i w:val="false"/>
                <w:color w:val="000000"/>
                <w:sz w:val="20"/>
              </w:rPr>
              <w:t>
мамандығы және (немесе) білім беру бағдарламасы бойынша бейіндік магистратураны бітірген</w:t>
            </w:r>
            <w:r>
              <w:br/>
            </w:r>
            <w:r>
              <w:rPr>
                <w:rFonts w:ascii="Times New Roman"/>
                <w:b w:val="false"/>
                <w:i w:val="false"/>
                <w:color w:val="000000"/>
                <w:sz w:val="20"/>
              </w:rPr>
              <w:t>
_______________________________________</w:t>
            </w:r>
            <w:r>
              <w:br/>
            </w:r>
            <w:r>
              <w:rPr>
                <w:rFonts w:ascii="Times New Roman"/>
                <w:b w:val="false"/>
                <w:i w:val="false"/>
                <w:color w:val="000000"/>
                <w:sz w:val="20"/>
              </w:rPr>
              <w:t>
(тегі, аты, әкесінің аты (болған жағдайда))</w:t>
            </w:r>
            <w:r>
              <w:br/>
            </w:r>
            <w:r>
              <w:rPr>
                <w:rFonts w:ascii="Times New Roman"/>
                <w:b w:val="false"/>
                <w:i w:val="false"/>
                <w:color w:val="000000"/>
                <w:sz w:val="20"/>
              </w:rPr>
              <w:t>
Ол ______ жылғы "___" ___________бастап ____ жылғы "___"______________аралығында 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(жоғары және жоғары оқу орнынан кейінгі бiлiм беру ұйымының толық атауы)</w:t>
            </w:r>
            <w:r>
              <w:br/>
            </w:r>
            <w:r>
              <w:rPr>
                <w:rFonts w:ascii="Times New Roman"/>
                <w:b w:val="false"/>
                <w:i w:val="false"/>
                <w:color w:val="000000"/>
                <w:sz w:val="20"/>
              </w:rPr>
              <w:t>
_______________________________________</w:t>
            </w:r>
            <w:r>
              <w:br/>
            </w:r>
            <w:r>
              <w:rPr>
                <w:rFonts w:ascii="Times New Roman"/>
                <w:b w:val="false"/>
                <w:i w:val="false"/>
                <w:color w:val="000000"/>
                <w:sz w:val="20"/>
              </w:rPr>
              <w:t>
(мамандықтың және (немесе) білім беру бағдарламасының</w:t>
            </w:r>
            <w:r>
              <w:br/>
            </w:r>
            <w:r>
              <w:rPr>
                <w:rFonts w:ascii="Times New Roman"/>
                <w:b w:val="false"/>
                <w:i w:val="false"/>
                <w:color w:val="000000"/>
                <w:sz w:val="20"/>
              </w:rPr>
              <w:t>
_______________________________________</w:t>
            </w:r>
            <w:r>
              <w:br/>
            </w:r>
            <w:r>
              <w:rPr>
                <w:rFonts w:ascii="Times New Roman"/>
                <w:b w:val="false"/>
                <w:i w:val="false"/>
                <w:color w:val="000000"/>
                <w:sz w:val="20"/>
              </w:rPr>
              <w:t>
коды және атауы)</w:t>
            </w:r>
            <w:r>
              <w:br/>
            </w:r>
            <w:r>
              <w:rPr>
                <w:rFonts w:ascii="Times New Roman"/>
                <w:b w:val="false"/>
                <w:i w:val="false"/>
                <w:color w:val="000000"/>
                <w:sz w:val="20"/>
              </w:rPr>
              <w:t xml:space="preserve">
_______________________________________ </w:t>
            </w:r>
            <w:r>
              <w:br/>
            </w:r>
            <w:r>
              <w:rPr>
                <w:rFonts w:ascii="Times New Roman"/>
                <w:b w:val="false"/>
                <w:i w:val="false"/>
                <w:color w:val="000000"/>
                <w:sz w:val="20"/>
              </w:rPr>
              <w:t>
мамандығы және (немесе) білім беру бағдарламасы бойынша педагогикалық бейіні пәндерінің циклын төмендегі академиялық көрсеткіштермен меңгерді: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3199"/>
              <w:gridCol w:w="3199"/>
              <w:gridCol w:w="1967"/>
              <w:gridCol w:w="1968"/>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атауы</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және практикадан өтті: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8"/>
              <w:gridCol w:w="3808"/>
              <w:gridCol w:w="2342"/>
              <w:gridCol w:w="2342"/>
            </w:tblGrid>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атауы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балдық</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Осы куәлік ғылыми және педагогикалық қызметпен айналысуға құқық береді.</w:t>
            </w:r>
            <w:r>
              <w:br/>
            </w:r>
            <w:r>
              <w:rPr>
                <w:rFonts w:ascii="Times New Roman"/>
                <w:b w:val="false"/>
                <w:i w:val="false"/>
                <w:color w:val="000000"/>
                <w:sz w:val="20"/>
              </w:rPr>
              <w:t>
ЖЖОКБҰ басшысы   ______________________</w:t>
            </w:r>
            <w:r>
              <w:br/>
            </w:r>
            <w:r>
              <w:rPr>
                <w:rFonts w:ascii="Times New Roman"/>
                <w:b w:val="false"/>
                <w:i w:val="false"/>
                <w:color w:val="000000"/>
                <w:sz w:val="20"/>
              </w:rPr>
              <w:t>
Факультет деканы ______________________</w:t>
            </w:r>
            <w:r>
              <w:br/>
            </w:r>
            <w:r>
              <w:rPr>
                <w:rFonts w:ascii="Times New Roman"/>
                <w:b w:val="false"/>
                <w:i w:val="false"/>
                <w:color w:val="000000"/>
                <w:sz w:val="20"/>
              </w:rPr>
              <w:t>
М.О.</w:t>
            </w:r>
            <w:r>
              <w:br/>
            </w:r>
            <w:r>
              <w:rPr>
                <w:rFonts w:ascii="Times New Roman"/>
                <w:b w:val="false"/>
                <w:i w:val="false"/>
                <w:color w:val="000000"/>
                <w:sz w:val="20"/>
              </w:rPr>
              <w:t>
"______" ____________________ ______ ж.</w:t>
            </w: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 диплому магистра ЖООК-М № __________</w:t>
            </w:r>
            <w:r>
              <w:br/>
            </w:r>
            <w:r>
              <w:rPr>
                <w:rFonts w:ascii="Times New Roman"/>
                <w:b w:val="false"/>
                <w:i w:val="false"/>
                <w:color w:val="000000"/>
                <w:sz w:val="20"/>
              </w:rPr>
              <w:t>
Настоящее свидетельство выдано 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w:t>
            </w:r>
            <w:r>
              <w:br/>
            </w:r>
            <w:r>
              <w:rPr>
                <w:rFonts w:ascii="Times New Roman"/>
                <w:b w:val="false"/>
                <w:i w:val="false"/>
                <w:color w:val="000000"/>
                <w:sz w:val="20"/>
              </w:rPr>
              <w:t>
окончившему (-ей) профильную магистратуру по специальности и (или) образовательной программе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(код и наименование специальности и (или) образовательной программы)</w:t>
            </w:r>
            <w:r>
              <w:br/>
            </w:r>
            <w:r>
              <w:rPr>
                <w:rFonts w:ascii="Times New Roman"/>
                <w:b w:val="false"/>
                <w:i w:val="false"/>
                <w:color w:val="000000"/>
                <w:sz w:val="20"/>
              </w:rPr>
              <w:t>
в том, что он (-а) освоил (-а) цикл дисциплин педагогического профиля в период с</w:t>
            </w:r>
            <w:r>
              <w:br/>
            </w:r>
            <w:r>
              <w:rPr>
                <w:rFonts w:ascii="Times New Roman"/>
                <w:b w:val="false"/>
                <w:i w:val="false"/>
                <w:color w:val="000000"/>
                <w:sz w:val="20"/>
              </w:rPr>
              <w:t>
"___" ______________года по "___" ________ года.</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(полное наименование организации высшего и (или) послевузовского образования)</w:t>
            </w:r>
            <w:r>
              <w:br/>
            </w:r>
            <w:r>
              <w:rPr>
                <w:rFonts w:ascii="Times New Roman"/>
                <w:b w:val="false"/>
                <w:i w:val="false"/>
                <w:color w:val="000000"/>
                <w:sz w:val="20"/>
              </w:rPr>
              <w:t>
по специальности и (или) образовательной программе _______________________________________</w:t>
            </w:r>
            <w:r>
              <w:br/>
            </w:r>
            <w:r>
              <w:rPr>
                <w:rFonts w:ascii="Times New Roman"/>
                <w:b w:val="false"/>
                <w:i w:val="false"/>
                <w:color w:val="000000"/>
                <w:sz w:val="20"/>
              </w:rPr>
              <w:t>
(код и наименование специальности и (или) образовательной</w:t>
            </w:r>
            <w:r>
              <w:br/>
            </w:r>
            <w:r>
              <w:rPr>
                <w:rFonts w:ascii="Times New Roman"/>
                <w:b w:val="false"/>
                <w:i w:val="false"/>
                <w:color w:val="000000"/>
                <w:sz w:val="20"/>
              </w:rPr>
              <w:t>
_______________________________________</w:t>
            </w:r>
            <w:r>
              <w:br/>
            </w:r>
            <w:r>
              <w:rPr>
                <w:rFonts w:ascii="Times New Roman"/>
                <w:b w:val="false"/>
                <w:i w:val="false"/>
                <w:color w:val="000000"/>
                <w:sz w:val="20"/>
              </w:rPr>
              <w:t>
программы)</w:t>
            </w:r>
            <w:r>
              <w:br/>
            </w:r>
            <w:r>
              <w:rPr>
                <w:rFonts w:ascii="Times New Roman"/>
                <w:b w:val="false"/>
                <w:i w:val="false"/>
                <w:color w:val="000000"/>
                <w:sz w:val="20"/>
              </w:rPr>
              <w:t>
со следующими академическими показателями: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907"/>
              <w:gridCol w:w="2908"/>
              <w:gridCol w:w="1788"/>
              <w:gridCol w:w="29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и прошел (-а) практику: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402"/>
              <w:gridCol w:w="2092"/>
              <w:gridCol w:w="3404"/>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практики</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кредитов</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баллах</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Данное свидетельство дает право на занятие научной и педагогической деятельностью.</w:t>
            </w:r>
            <w:r>
              <w:br/>
            </w:r>
            <w:r>
              <w:rPr>
                <w:rFonts w:ascii="Times New Roman"/>
                <w:b w:val="false"/>
                <w:i w:val="false"/>
                <w:color w:val="000000"/>
                <w:sz w:val="20"/>
              </w:rPr>
              <w:t>
Руководитель ОВПО ________________________</w:t>
            </w:r>
            <w:r>
              <w:br/>
            </w:r>
            <w:r>
              <w:rPr>
                <w:rFonts w:ascii="Times New Roman"/>
                <w:b w:val="false"/>
                <w:i w:val="false"/>
                <w:color w:val="000000"/>
                <w:sz w:val="20"/>
              </w:rPr>
              <w:t>
Декан факультета _________________________</w:t>
            </w:r>
            <w:r>
              <w:br/>
            </w:r>
            <w:r>
              <w:rPr>
                <w:rFonts w:ascii="Times New Roman"/>
                <w:b w:val="false"/>
                <w:i w:val="false"/>
                <w:color w:val="000000"/>
                <w:sz w:val="20"/>
              </w:rPr>
              <w:t>
М.П.</w:t>
            </w:r>
            <w:r>
              <w:br/>
            </w:r>
            <w:r>
              <w:rPr>
                <w:rFonts w:ascii="Times New Roman"/>
                <w:b w:val="false"/>
                <w:i w:val="false"/>
                <w:color w:val="000000"/>
                <w:sz w:val="20"/>
              </w:rPr>
              <w:t>
"____"______________ ____ г.</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6" w:id="113"/>
    <w:p>
      <w:pPr>
        <w:spacing w:after="0"/>
        <w:ind w:left="0"/>
        <w:jc w:val="left"/>
      </w:pPr>
      <w:r>
        <w:rPr>
          <w:rFonts w:ascii="Times New Roman"/>
          <w:b/>
          <w:i w:val="false"/>
          <w:color w:val="000000"/>
        </w:rPr>
        <w:t xml:space="preserve"> Диплом с присуждением ученого звания ассоциированный профессор (доцент)</w:t>
      </w:r>
    </w:p>
    <w:bookmarkEnd w:id="113"/>
    <w:p>
      <w:pPr>
        <w:spacing w:after="0"/>
        <w:ind w:left="0"/>
        <w:jc w:val="both"/>
      </w:pPr>
      <w:r>
        <w:rPr>
          <w:rFonts w:ascii="Times New Roman"/>
          <w:b w:val="false"/>
          <w:i w:val="false"/>
          <w:color w:val="ff0000"/>
          <w:sz w:val="28"/>
        </w:rPr>
        <w:t xml:space="preserve">
      Сноска. Приложение 29 -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7520"/>
      </w:tblGrid>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w:t>
            </w:r>
            <w:r>
              <w:br/>
            </w:r>
            <w:r>
              <w:rPr>
                <w:rFonts w:ascii="Times New Roman"/>
                <w:b w:val="false"/>
                <w:i w:val="false"/>
                <w:color w:val="000000"/>
                <w:sz w:val="20"/>
              </w:rPr>
              <w:t>
қамтамасыз ету комитетінің шешімімен</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мамандығы бойынша </w:t>
            </w:r>
            <w:r>
              <w:br/>
            </w:r>
            <w:r>
              <w:rPr>
                <w:rFonts w:ascii="Times New Roman"/>
                <w:b w:val="false"/>
                <w:i w:val="false"/>
                <w:color w:val="000000"/>
                <w:sz w:val="20"/>
              </w:rPr>
              <w:t>
ҚАУЫМДАСТЫРЫЛҒАН</w:t>
            </w:r>
            <w:r>
              <w:br/>
            </w:r>
            <w:r>
              <w:rPr>
                <w:rFonts w:ascii="Times New Roman"/>
                <w:b w:val="false"/>
                <w:i w:val="false"/>
                <w:color w:val="000000"/>
                <w:sz w:val="20"/>
              </w:rPr>
              <w:t>
ПРОФЕССОР (ДОЦЕНТ)</w:t>
            </w:r>
            <w:r>
              <w:br/>
            </w:r>
            <w:r>
              <w:rPr>
                <w:rFonts w:ascii="Times New Roman"/>
                <w:b w:val="false"/>
                <w:i w:val="false"/>
                <w:color w:val="000000"/>
                <w:sz w:val="20"/>
              </w:rPr>
              <w:t>
ғылыми атағы берілді. </w:t>
            </w:r>
            <w:r>
              <w:br/>
            </w:r>
            <w:r>
              <w:rPr>
                <w:rFonts w:ascii="Times New Roman"/>
                <w:b w:val="false"/>
                <w:i w:val="false"/>
                <w:color w:val="000000"/>
                <w:sz w:val="20"/>
              </w:rPr>
              <w:t>
Төраға</w:t>
            </w:r>
            <w:r>
              <w:br/>
            </w:r>
            <w:r>
              <w:rPr>
                <w:rFonts w:ascii="Times New Roman"/>
                <w:b w:val="false"/>
                <w:i w:val="false"/>
                <w:color w:val="000000"/>
                <w:sz w:val="20"/>
              </w:rPr>
              <w:t>
ДЦ №                 Нұр-Сұлтан қаласы</w:t>
            </w:r>
          </w:p>
        </w:tc>
        <w:tc>
          <w:tcPr>
            <w:tcW w:w="7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Комитета по обеспечению качества в сфере образования и науки Министерства</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АССОЦИИРОВАННОГО</w:t>
            </w:r>
            <w:r>
              <w:br/>
            </w:r>
            <w:r>
              <w:rPr>
                <w:rFonts w:ascii="Times New Roman"/>
                <w:b w:val="false"/>
                <w:i w:val="false"/>
                <w:color w:val="000000"/>
                <w:sz w:val="20"/>
              </w:rPr>
              <w:t>
ПРОФЕССОРА (ДОЦЕНТА)</w:t>
            </w:r>
            <w:r>
              <w:br/>
            </w:r>
            <w:r>
              <w:rPr>
                <w:rFonts w:ascii="Times New Roman"/>
                <w:b w:val="false"/>
                <w:i w:val="false"/>
                <w:color w:val="000000"/>
                <w:sz w:val="20"/>
              </w:rPr>
              <w:t>
по специальности 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By the decision of the Committee for quality assurance in Education and Science </w:t>
            </w:r>
            <w:r>
              <w:br/>
            </w:r>
            <w:r>
              <w:rPr>
                <w:rFonts w:ascii="Times New Roman"/>
                <w:b w:val="false"/>
                <w:i w:val="false"/>
                <w:color w:val="000000"/>
                <w:sz w:val="20"/>
              </w:rPr>
              <w:t>
under the Ministry of Education and Science</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xml:space="preserve">
Title of ASSOCIATE PROFESSOR </w:t>
            </w:r>
            <w:r>
              <w:br/>
            </w:r>
            <w:r>
              <w:rPr>
                <w:rFonts w:ascii="Times New Roman"/>
                <w:b w:val="false"/>
                <w:i w:val="false"/>
                <w:color w:val="000000"/>
                <w:sz w:val="20"/>
              </w:rPr>
              <w:t>
in _______________________________</w:t>
            </w:r>
            <w:r>
              <w:br/>
            </w:r>
            <w:r>
              <w:rPr>
                <w:rFonts w:ascii="Times New Roman"/>
                <w:b w:val="false"/>
                <w:i w:val="false"/>
                <w:color w:val="000000"/>
                <w:sz w:val="20"/>
              </w:rPr>
              <w:t>
          conferred on</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8" w:id="114"/>
    <w:p>
      <w:pPr>
        <w:spacing w:after="0"/>
        <w:ind w:left="0"/>
        <w:jc w:val="left"/>
      </w:pPr>
      <w:r>
        <w:rPr>
          <w:rFonts w:ascii="Times New Roman"/>
          <w:b/>
          <w:i w:val="false"/>
          <w:color w:val="000000"/>
        </w:rPr>
        <w:t xml:space="preserve"> Диплом с присуждением ученого звания профессор</w:t>
      </w:r>
    </w:p>
    <w:bookmarkEnd w:id="114"/>
    <w:p>
      <w:pPr>
        <w:spacing w:after="0"/>
        <w:ind w:left="0"/>
        <w:jc w:val="both"/>
      </w:pPr>
      <w:r>
        <w:rPr>
          <w:rFonts w:ascii="Times New Roman"/>
          <w:b w:val="false"/>
          <w:i w:val="false"/>
          <w:color w:val="ff0000"/>
          <w:sz w:val="28"/>
        </w:rPr>
        <w:t xml:space="preserve">
      Сноска. Приложение 30 - в редакции приказа Министра образования и науки РК от 04.05.2020 </w:t>
      </w:r>
      <w:r>
        <w:rPr>
          <w:rFonts w:ascii="Times New Roman"/>
          <w:b w:val="false"/>
          <w:i w:val="false"/>
          <w:color w:val="ff0000"/>
          <w:sz w:val="28"/>
        </w:rPr>
        <w:t>№ 172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7654"/>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w:t>
            </w:r>
            <w:r>
              <w:br/>
            </w:r>
            <w:r>
              <w:rPr>
                <w:rFonts w:ascii="Times New Roman"/>
                <w:b w:val="false"/>
                <w:i w:val="false"/>
                <w:color w:val="000000"/>
                <w:sz w:val="20"/>
              </w:rPr>
              <w:t>
Білім жәңе ғылым министрлігі</w:t>
            </w:r>
            <w:r>
              <w:br/>
            </w:r>
            <w:r>
              <w:rPr>
                <w:rFonts w:ascii="Times New Roman"/>
                <w:b w:val="false"/>
                <w:i w:val="false"/>
                <w:color w:val="000000"/>
                <w:sz w:val="20"/>
              </w:rPr>
              <w:t>
Білім және ғылым саласында сапаны қамтамасыз ету комитетінің шешімімен</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мамандығы бойынша</w:t>
            </w:r>
            <w:r>
              <w:br/>
            </w:r>
            <w:r>
              <w:rPr>
                <w:rFonts w:ascii="Times New Roman"/>
                <w:b w:val="false"/>
                <w:i w:val="false"/>
                <w:color w:val="000000"/>
                <w:sz w:val="20"/>
              </w:rPr>
              <w:t>
ПРОФЕССОР</w:t>
            </w:r>
            <w:r>
              <w:br/>
            </w:r>
            <w:r>
              <w:rPr>
                <w:rFonts w:ascii="Times New Roman"/>
                <w:b w:val="false"/>
                <w:i w:val="false"/>
                <w:color w:val="000000"/>
                <w:sz w:val="20"/>
              </w:rPr>
              <w:t>
ғылыми атагы берілді</w:t>
            </w:r>
            <w:r>
              <w:br/>
            </w:r>
            <w:r>
              <w:rPr>
                <w:rFonts w:ascii="Times New Roman"/>
                <w:b w:val="false"/>
                <w:i w:val="false"/>
                <w:color w:val="000000"/>
                <w:sz w:val="20"/>
              </w:rPr>
              <w:t>
Төраға</w:t>
            </w:r>
            <w:r>
              <w:br/>
            </w:r>
            <w:r>
              <w:rPr>
                <w:rFonts w:ascii="Times New Roman"/>
                <w:b w:val="false"/>
                <w:i w:val="false"/>
                <w:color w:val="000000"/>
                <w:sz w:val="20"/>
              </w:rPr>
              <w:t>
ПР №               Нұр-Сұлтан қаласы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w:t>
            </w:r>
            <w:r>
              <w:br/>
            </w:r>
            <w:r>
              <w:rPr>
                <w:rFonts w:ascii="Times New Roman"/>
                <w:b w:val="false"/>
                <w:i w:val="false"/>
                <w:color w:val="000000"/>
                <w:sz w:val="20"/>
              </w:rPr>
              <w:t xml:space="preserve">
Комитета по обеспечению качества </w:t>
            </w:r>
            <w:r>
              <w:br/>
            </w:r>
            <w:r>
              <w:rPr>
                <w:rFonts w:ascii="Times New Roman"/>
                <w:b w:val="false"/>
                <w:i w:val="false"/>
                <w:color w:val="000000"/>
                <w:sz w:val="20"/>
              </w:rPr>
              <w:t xml:space="preserve">
в сфере образования и науки </w:t>
            </w:r>
            <w:r>
              <w:br/>
            </w:r>
            <w:r>
              <w:rPr>
                <w:rFonts w:ascii="Times New Roman"/>
                <w:b w:val="false"/>
                <w:i w:val="false"/>
                <w:color w:val="000000"/>
                <w:sz w:val="20"/>
              </w:rPr>
              <w:t>
Министерства образования и науки</w:t>
            </w:r>
            <w:r>
              <w:br/>
            </w:r>
            <w:r>
              <w:rPr>
                <w:rFonts w:ascii="Times New Roman"/>
                <w:b w:val="false"/>
                <w:i w:val="false"/>
                <w:color w:val="000000"/>
                <w:sz w:val="20"/>
              </w:rPr>
              <w:t>
Республики Казахстан</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присвоено ученое звание</w:t>
            </w:r>
            <w:r>
              <w:br/>
            </w:r>
            <w:r>
              <w:rPr>
                <w:rFonts w:ascii="Times New Roman"/>
                <w:b w:val="false"/>
                <w:i w:val="false"/>
                <w:color w:val="000000"/>
                <w:sz w:val="20"/>
              </w:rPr>
              <w:t>
ПРОФЕССОРА</w:t>
            </w:r>
            <w:r>
              <w:br/>
            </w:r>
            <w:r>
              <w:rPr>
                <w:rFonts w:ascii="Times New Roman"/>
                <w:b w:val="false"/>
                <w:i w:val="false"/>
                <w:color w:val="000000"/>
                <w:sz w:val="20"/>
              </w:rPr>
              <w:t>
по специальности</w:t>
            </w:r>
            <w:r>
              <w:br/>
            </w:r>
            <w:r>
              <w:rPr>
                <w:rFonts w:ascii="Times New Roman"/>
                <w:b w:val="false"/>
                <w:i w:val="false"/>
                <w:color w:val="000000"/>
                <w:sz w:val="20"/>
              </w:rPr>
              <w:t>
_________________________________</w:t>
            </w:r>
            <w:r>
              <w:br/>
            </w:r>
            <w:r>
              <w:rPr>
                <w:rFonts w:ascii="Times New Roman"/>
                <w:b w:val="false"/>
                <w:i w:val="false"/>
                <w:color w:val="000000"/>
                <w:sz w:val="20"/>
              </w:rPr>
              <w:t xml:space="preserve">
By the decision of the Committee for quality assurance in Education and Science </w:t>
            </w:r>
            <w:r>
              <w:br/>
            </w:r>
            <w:r>
              <w:rPr>
                <w:rFonts w:ascii="Times New Roman"/>
                <w:b w:val="false"/>
                <w:i w:val="false"/>
                <w:color w:val="000000"/>
                <w:sz w:val="20"/>
              </w:rPr>
              <w:t>
under the Ministry of Education and Science</w:t>
            </w:r>
            <w:r>
              <w:br/>
            </w:r>
            <w:r>
              <w:rPr>
                <w:rFonts w:ascii="Times New Roman"/>
                <w:b w:val="false"/>
                <w:i w:val="false"/>
                <w:color w:val="000000"/>
                <w:sz w:val="20"/>
              </w:rPr>
              <w:t xml:space="preserve">
of the Republic of Kazakhstan </w:t>
            </w:r>
            <w:r>
              <w:br/>
            </w:r>
            <w:r>
              <w:rPr>
                <w:rFonts w:ascii="Times New Roman"/>
                <w:b w:val="false"/>
                <w:i w:val="false"/>
                <w:color w:val="000000"/>
                <w:sz w:val="20"/>
              </w:rPr>
              <w:t>
 Title of FULL</w:t>
            </w:r>
            <w:r>
              <w:br/>
            </w:r>
            <w:r>
              <w:rPr>
                <w:rFonts w:ascii="Times New Roman"/>
                <w:b w:val="false"/>
                <w:i w:val="false"/>
                <w:color w:val="000000"/>
                <w:sz w:val="20"/>
              </w:rPr>
              <w:t>
PROFESSOR</w:t>
            </w:r>
            <w:r>
              <w:br/>
            </w:r>
            <w:r>
              <w:rPr>
                <w:rFonts w:ascii="Times New Roman"/>
                <w:b w:val="false"/>
                <w:i w:val="false"/>
                <w:color w:val="000000"/>
                <w:sz w:val="20"/>
              </w:rPr>
              <w:t>
in ______________________________</w:t>
            </w:r>
            <w:r>
              <w:br/>
            </w:r>
            <w:r>
              <w:rPr>
                <w:rFonts w:ascii="Times New Roman"/>
                <w:b w:val="false"/>
                <w:i w:val="false"/>
                <w:color w:val="000000"/>
                <w:sz w:val="20"/>
              </w:rPr>
              <w:t>
    is conferred on specialty</w:t>
            </w:r>
            <w:r>
              <w:br/>
            </w: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8" w:id="115"/>
    <w:p>
      <w:pPr>
        <w:spacing w:after="0"/>
        <w:ind w:left="0"/>
        <w:jc w:val="left"/>
      </w:pPr>
      <w:r>
        <w:rPr>
          <w:rFonts w:ascii="Times New Roman"/>
          <w:b/>
          <w:i w:val="false"/>
          <w:color w:val="000000"/>
        </w:rPr>
        <w:t xml:space="preserve">              Диплом о присуждении (признании) степени доктора философии (PhD)</w:t>
      </w:r>
    </w:p>
    <w:bookmarkEnd w:id="115"/>
    <w:p>
      <w:pPr>
        <w:spacing w:after="0"/>
        <w:ind w:left="0"/>
        <w:jc w:val="both"/>
      </w:pPr>
      <w:r>
        <w:rPr>
          <w:rFonts w:ascii="Times New Roman"/>
          <w:b w:val="false"/>
          <w:i w:val="false"/>
          <w:color w:val="ff0000"/>
          <w:sz w:val="28"/>
        </w:rPr>
        <w:t xml:space="preserve">
      Сноска. Приложение 31 - в редакции приказа Министра образования и науки РК от 30.04.2020 </w:t>
      </w:r>
      <w:r>
        <w:rPr>
          <w:rFonts w:ascii="Times New Roman"/>
          <w:b w:val="false"/>
          <w:i w:val="false"/>
          <w:color w:val="ff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7253"/>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 сапаны  қамтамасыз ету комитетінің  шешімімен__________________  _____________________________________  (Т.А.Ә (ол болған жағдайда).) ________________________________берілген  (ЖОО, мемлекет) дәрежесі философия докторы (PhD) дәрежесі  ретінде танылды Төраға ҒД № Нұр-Сұлтан қаласы</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 Министерства образования и науки Республики Казахстан________________ степень, присужденная__________________ (Ф.И.О (при его наличии).) в_____________________________________, (ВУЗ, страна) признана в Республике Казахстан как степень доктора философии (PhD)</w:t>
            </w:r>
            <w:r>
              <w:br/>
            </w:r>
            <w:r>
              <w:rPr>
                <w:rFonts w:ascii="Times New Roman"/>
                <w:b w:val="false"/>
                <w:i w:val="false"/>
                <w:color w:val="000000"/>
                <w:sz w:val="20"/>
              </w:rPr>
              <w:t>
By the decision of the Committee for quality assurance in Education and Science under the Ministry of Education and Science of the Republic of  Kazakhstan degree, conferred on ________________________________________ (full name) in _______________________________________ (university, country ) recognized in the Republic of Kazakhstan as a doctor of philosophy (PhD) degree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116"/>
    <w:p>
      <w:pPr>
        <w:spacing w:after="0"/>
        <w:ind w:left="0"/>
        <w:jc w:val="left"/>
      </w:pPr>
      <w:r>
        <w:rPr>
          <w:rFonts w:ascii="Times New Roman"/>
          <w:b/>
          <w:i w:val="false"/>
          <w:color w:val="000000"/>
        </w:rPr>
        <w:t xml:space="preserve">              Диплом о присуждении (признании) степени доктора по профилю</w:t>
      </w:r>
    </w:p>
    <w:bookmarkEnd w:id="116"/>
    <w:p>
      <w:pPr>
        <w:spacing w:after="0"/>
        <w:ind w:left="0"/>
        <w:jc w:val="both"/>
      </w:pPr>
      <w:r>
        <w:rPr>
          <w:rFonts w:ascii="Times New Roman"/>
          <w:b w:val="false"/>
          <w:i w:val="false"/>
          <w:color w:val="ff0000"/>
          <w:sz w:val="28"/>
        </w:rPr>
        <w:t xml:space="preserve">
      Сноска. Приложение 32 - в редакции приказа Министра образования и науки РК от 30.04.2020 </w:t>
      </w:r>
      <w:r>
        <w:rPr>
          <w:rFonts w:ascii="Times New Roman"/>
          <w:b w:val="false"/>
          <w:i w:val="false"/>
          <w:color w:val="ff0000"/>
          <w:sz w:val="28"/>
        </w:rPr>
        <w:t>№ 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7"/>
        <w:gridCol w:w="6853"/>
      </w:tblGrid>
      <w:tr>
        <w:trPr>
          <w:trHeight w:val="30" w:hRule="atLeast"/>
        </w:trPr>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Білім және ғылым саласында сапаны  қамтамасыз ету комитетінің шешімімен___________________ ________________________________________  (Т.А.Ә (ол болған жағдайда).) _______________________________берілген  (ЖОО, мемлекет) дәрежесі бейіні бойынша докторы дәрежесі ретінде танылды Төраға ҒД № Нұр-Сұлтан қаласы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Решением Комитета по обеспечению качества  в сфере образования и науки Министерства образования и науки Республики Казахстан________________ степень, присужденная_____________________ (Ф.И.О (при его наличии).) в_______________________________________, (ВУЗ, страна) признана в Республике Казахстан как степень  доктора по профилю By the decision of the Committee for quality assurance in Education and Science under the Ministry of Education and Science of the Republic of Kazakhstan degree, conferred on _________________________________________ (full name) in _________________________________________ (university, country ) recognized in the Republic of Kazakhstan as a doctor of doctor of рrofile degree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33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5" w:id="117"/>
    <w:p>
      <w:pPr>
        <w:spacing w:after="0"/>
        <w:ind w:left="0"/>
        <w:jc w:val="left"/>
      </w:pPr>
      <w:r>
        <w:rPr>
          <w:rFonts w:ascii="Times New Roman"/>
          <w:b/>
          <w:i w:val="false"/>
          <w:color w:val="000000"/>
        </w:rPr>
        <w:t xml:space="preserve"> Диплом с присуждением степени доктор философии (PhD)</w:t>
      </w:r>
    </w:p>
    <w:bookmarkEnd w:id="117"/>
    <w:p>
      <w:pPr>
        <w:spacing w:after="0"/>
        <w:ind w:left="0"/>
        <w:jc w:val="both"/>
      </w:pPr>
      <w:r>
        <w:rPr>
          <w:rFonts w:ascii="Times New Roman"/>
          <w:b w:val="false"/>
          <w:i w:val="false"/>
          <w:color w:val="ff0000"/>
          <w:sz w:val="28"/>
        </w:rPr>
        <w:t xml:space="preserve">
      Сноска. Приложение 33 -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r>
              <w:br/>
            </w:r>
            <w:r>
              <w:rPr>
                <w:rFonts w:ascii="Times New Roman"/>
                <w:b w:val="false"/>
                <w:i w:val="false"/>
                <w:color w:val="000000"/>
                <w:sz w:val="20"/>
              </w:rPr>
              <w:t xml:space="preserve">
Білім және ғылым саласында сапаны қамтамасыз ету комитетінің шешімімен </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(А.Ж.Т. (болған жағдайда))</w:t>
            </w:r>
            <w:r>
              <w:br/>
            </w:r>
            <w:r>
              <w:rPr>
                <w:rFonts w:ascii="Times New Roman"/>
                <w:b w:val="false"/>
                <w:i w:val="false"/>
                <w:color w:val="000000"/>
                <w:sz w:val="20"/>
              </w:rPr>
              <w:t>
ФИЛОСОФИЯ ДОКТОРЫ (PhD) дәрежесі берілді</w:t>
            </w:r>
            <w:r>
              <w:br/>
            </w:r>
            <w:r>
              <w:rPr>
                <w:rFonts w:ascii="Times New Roman"/>
                <w:b w:val="false"/>
                <w:i w:val="false"/>
                <w:color w:val="000000"/>
                <w:sz w:val="20"/>
              </w:rPr>
              <w:t>
Білім беру бағдарламасы ________________________________________________</w:t>
            </w:r>
            <w:r>
              <w:br/>
            </w:r>
            <w:r>
              <w:rPr>
                <w:rFonts w:ascii="Times New Roman"/>
                <w:b w:val="false"/>
                <w:i w:val="false"/>
                <w:color w:val="000000"/>
                <w:sz w:val="20"/>
              </w:rPr>
              <w:t>
Диссертация тақырыбы ______________________________________________</w:t>
            </w:r>
            <w:r>
              <w:br/>
            </w:r>
            <w:r>
              <w:rPr>
                <w:rFonts w:ascii="Times New Roman"/>
                <w:b w:val="false"/>
                <w:i w:val="false"/>
                <w:color w:val="000000"/>
                <w:sz w:val="20"/>
              </w:rPr>
              <w:t>
Ғылыми кеңесшілер ____________________________________________</w:t>
            </w:r>
            <w:r>
              <w:br/>
            </w:r>
            <w:r>
              <w:rPr>
                <w:rFonts w:ascii="Times New Roman"/>
                <w:b w:val="false"/>
                <w:i w:val="false"/>
                <w:color w:val="000000"/>
                <w:sz w:val="20"/>
              </w:rPr>
              <w:t>
Ресми рецензенттер ____________________________________________</w:t>
            </w:r>
            <w:r>
              <w:br/>
            </w:r>
            <w:r>
              <w:rPr>
                <w:rFonts w:ascii="Times New Roman"/>
                <w:b w:val="false"/>
                <w:i w:val="false"/>
                <w:color w:val="000000"/>
                <w:sz w:val="20"/>
              </w:rPr>
              <w:t>
Қорғау күні және орны ____________________________________________</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Решением Комитета по обеспечению качества в сфере образования и науки </w:t>
            </w:r>
            <w:r>
              <w:br/>
            </w:r>
            <w:r>
              <w:rPr>
                <w:rFonts w:ascii="Times New Roman"/>
                <w:b w:val="false"/>
                <w:i w:val="false"/>
                <w:color w:val="000000"/>
                <w:sz w:val="20"/>
              </w:rPr>
              <w:t>
Министерства образования и науки Республики Казахстан</w:t>
            </w:r>
            <w:r>
              <w:br/>
            </w:r>
            <w:r>
              <w:rPr>
                <w:rFonts w:ascii="Times New Roman"/>
                <w:b w:val="false"/>
                <w:i w:val="false"/>
                <w:color w:val="000000"/>
                <w:sz w:val="20"/>
              </w:rPr>
              <w:t>
____________________________________________________присуждена степень</w:t>
            </w:r>
            <w:r>
              <w:br/>
            </w:r>
            <w:r>
              <w:rPr>
                <w:rFonts w:ascii="Times New Roman"/>
                <w:b w:val="false"/>
                <w:i w:val="false"/>
                <w:color w:val="000000"/>
                <w:sz w:val="20"/>
              </w:rPr>
              <w:t>
(Ф.И.О. (при его наличии))</w:t>
            </w:r>
            <w:r>
              <w:br/>
            </w:r>
            <w:r>
              <w:rPr>
                <w:rFonts w:ascii="Times New Roman"/>
                <w:b w:val="false"/>
                <w:i w:val="false"/>
                <w:color w:val="000000"/>
                <w:sz w:val="20"/>
              </w:rPr>
              <w:t xml:space="preserve">
ДОКТОРА ФИЛОСОФИИ (PhD) </w:t>
            </w:r>
            <w:r>
              <w:br/>
            </w:r>
            <w:r>
              <w:rPr>
                <w:rFonts w:ascii="Times New Roman"/>
                <w:b w:val="false"/>
                <w:i w:val="false"/>
                <w:color w:val="000000"/>
                <w:sz w:val="20"/>
              </w:rPr>
              <w:t>
Образовательная программа ______________________________________________</w:t>
            </w:r>
            <w:r>
              <w:br/>
            </w:r>
            <w:r>
              <w:rPr>
                <w:rFonts w:ascii="Times New Roman"/>
                <w:b w:val="false"/>
                <w:i w:val="false"/>
                <w:color w:val="000000"/>
                <w:sz w:val="20"/>
              </w:rPr>
              <w:t>
Тема диссертации _____________________________________________</w:t>
            </w:r>
            <w:r>
              <w:br/>
            </w:r>
            <w:r>
              <w:rPr>
                <w:rFonts w:ascii="Times New Roman"/>
                <w:b w:val="false"/>
                <w:i w:val="false"/>
                <w:color w:val="000000"/>
                <w:sz w:val="20"/>
              </w:rPr>
              <w:t>
Научные консультанты ____________________________________________</w:t>
            </w:r>
            <w:r>
              <w:br/>
            </w:r>
            <w:r>
              <w:rPr>
                <w:rFonts w:ascii="Times New Roman"/>
                <w:b w:val="false"/>
                <w:i w:val="false"/>
                <w:color w:val="000000"/>
                <w:sz w:val="20"/>
              </w:rPr>
              <w:t>
Официальные рецензенты ____________________________________________</w:t>
            </w:r>
            <w:r>
              <w:br/>
            </w:r>
            <w:r>
              <w:rPr>
                <w:rFonts w:ascii="Times New Roman"/>
                <w:b w:val="false"/>
                <w:i w:val="false"/>
                <w:color w:val="000000"/>
                <w:sz w:val="20"/>
              </w:rPr>
              <w:t>
Дата и место защиты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 of the Republic of Kazakhstan in _______________________________</w:t>
            </w:r>
            <w:r>
              <w:br/>
            </w:r>
            <w:r>
              <w:rPr>
                <w:rFonts w:ascii="Times New Roman"/>
                <w:b w:val="false"/>
                <w:i w:val="false"/>
                <w:color w:val="000000"/>
                <w:sz w:val="20"/>
              </w:rPr>
              <w:t>
   DOCTOR of PHYLOSOPHY (PhD) degree is</w:t>
            </w:r>
            <w:r>
              <w:br/>
            </w:r>
            <w:r>
              <w:rPr>
                <w:rFonts w:ascii="Times New Roman"/>
                <w:b w:val="false"/>
                <w:i w:val="false"/>
                <w:color w:val="000000"/>
                <w:sz w:val="20"/>
              </w:rPr>
              <w:t>
conferred on ________________________________________</w:t>
            </w:r>
            <w:r>
              <w:br/>
            </w:r>
            <w:r>
              <w:rPr>
                <w:rFonts w:ascii="Times New Roman"/>
                <w:b w:val="false"/>
                <w:i w:val="false"/>
                <w:color w:val="000000"/>
                <w:sz w:val="20"/>
              </w:rPr>
              <w:t>
Dissertation topic ________________________________________</w:t>
            </w:r>
            <w:r>
              <w:br/>
            </w:r>
            <w:r>
              <w:rPr>
                <w:rFonts w:ascii="Times New Roman"/>
                <w:b w:val="false"/>
                <w:i w:val="false"/>
                <w:color w:val="000000"/>
                <w:sz w:val="20"/>
              </w:rPr>
              <w:t>
Scientific consultant ________________________________________</w:t>
            </w:r>
            <w:r>
              <w:br/>
            </w:r>
            <w:r>
              <w:rPr>
                <w:rFonts w:ascii="Times New Roman"/>
                <w:b w:val="false"/>
                <w:i w:val="false"/>
                <w:color w:val="000000"/>
                <w:sz w:val="20"/>
              </w:rPr>
              <w:t>
Official reviewers ________________________________________</w:t>
            </w:r>
            <w:r>
              <w:br/>
            </w:r>
            <w:r>
              <w:rPr>
                <w:rFonts w:ascii="Times New Roman"/>
                <w:b w:val="false"/>
                <w:i w:val="false"/>
                <w:color w:val="000000"/>
                <w:sz w:val="20"/>
              </w:rPr>
              <w:t>
Date and place of dissertation defense ________________________________________</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34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7" w:id="118"/>
    <w:p>
      <w:pPr>
        <w:spacing w:after="0"/>
        <w:ind w:left="0"/>
        <w:jc w:val="left"/>
      </w:pPr>
      <w:r>
        <w:rPr>
          <w:rFonts w:ascii="Times New Roman"/>
          <w:b/>
          <w:i w:val="false"/>
          <w:color w:val="000000"/>
        </w:rPr>
        <w:t xml:space="preserve"> Диплом с присуждением степени доктор по профилю</w:t>
      </w:r>
    </w:p>
    <w:bookmarkEnd w:id="118"/>
    <w:p>
      <w:pPr>
        <w:spacing w:after="0"/>
        <w:ind w:left="0"/>
        <w:jc w:val="both"/>
      </w:pPr>
      <w:r>
        <w:rPr>
          <w:rFonts w:ascii="Times New Roman"/>
          <w:b w:val="false"/>
          <w:i w:val="false"/>
          <w:color w:val="ff0000"/>
          <w:sz w:val="28"/>
        </w:rPr>
        <w:t xml:space="preserve">
      Сноска. Приложение 34 -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r>
              <w:br/>
            </w:r>
            <w:r>
              <w:rPr>
                <w:rFonts w:ascii="Times New Roman"/>
                <w:b w:val="false"/>
                <w:i w:val="false"/>
                <w:color w:val="000000"/>
                <w:sz w:val="20"/>
              </w:rPr>
              <w:t xml:space="preserve">
Білім және ғылым саласында сапаны қамтамасыз ету комитетінің шешімімен </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(А.Ж.Т. (болған жағдайда))</w:t>
            </w:r>
            <w:r>
              <w:br/>
            </w:r>
            <w:r>
              <w:rPr>
                <w:rFonts w:ascii="Times New Roman"/>
                <w:b w:val="false"/>
                <w:i w:val="false"/>
                <w:color w:val="000000"/>
                <w:sz w:val="20"/>
              </w:rPr>
              <w:t>
БЕЙІНІ БОЙЫНША ДОКТОР дәрежесі берілді</w:t>
            </w:r>
            <w:r>
              <w:br/>
            </w:r>
            <w:r>
              <w:rPr>
                <w:rFonts w:ascii="Times New Roman"/>
                <w:b w:val="false"/>
                <w:i w:val="false"/>
                <w:color w:val="000000"/>
                <w:sz w:val="20"/>
              </w:rPr>
              <w:t>
Білім беру бағдарламасы ______________________________________________</w:t>
            </w:r>
            <w:r>
              <w:br/>
            </w:r>
            <w:r>
              <w:rPr>
                <w:rFonts w:ascii="Times New Roman"/>
                <w:b w:val="false"/>
                <w:i w:val="false"/>
                <w:color w:val="000000"/>
                <w:sz w:val="20"/>
              </w:rPr>
              <w:t>
Диссертация тақырыбы _______________________________________________</w:t>
            </w:r>
            <w:r>
              <w:br/>
            </w:r>
            <w:r>
              <w:rPr>
                <w:rFonts w:ascii="Times New Roman"/>
                <w:b w:val="false"/>
                <w:i w:val="false"/>
                <w:color w:val="000000"/>
                <w:sz w:val="20"/>
              </w:rPr>
              <w:t>
Ғылыми кеңесшілер ____________________________________________</w:t>
            </w:r>
            <w:r>
              <w:br/>
            </w:r>
            <w:r>
              <w:rPr>
                <w:rFonts w:ascii="Times New Roman"/>
                <w:b w:val="false"/>
                <w:i w:val="false"/>
                <w:color w:val="000000"/>
                <w:sz w:val="20"/>
              </w:rPr>
              <w:t>
Ресми рецензенттер ____________________________________________</w:t>
            </w:r>
            <w:r>
              <w:br/>
            </w:r>
            <w:r>
              <w:rPr>
                <w:rFonts w:ascii="Times New Roman"/>
                <w:b w:val="false"/>
                <w:i w:val="false"/>
                <w:color w:val="000000"/>
                <w:sz w:val="20"/>
              </w:rPr>
              <w:t>
Қорғау күні және орны ____________________________________________</w:t>
            </w:r>
            <w:r>
              <w:br/>
            </w:r>
            <w:r>
              <w:rPr>
                <w:rFonts w:ascii="Times New Roman"/>
                <w:b w:val="false"/>
                <w:i w:val="false"/>
                <w:color w:val="000000"/>
                <w:sz w:val="20"/>
              </w:rPr>
              <w:t>
Төраға</w:t>
            </w:r>
            <w:r>
              <w:br/>
            </w:r>
            <w:r>
              <w:rPr>
                <w:rFonts w:ascii="Times New Roman"/>
                <w:b w:val="false"/>
                <w:i w:val="false"/>
                <w:color w:val="000000"/>
                <w:sz w:val="20"/>
              </w:rPr>
              <w:t>
ҒД № Нұр-Сұлтан қаласы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Решением Комитета по обеспечению качества в сфере образования и науки </w:t>
            </w:r>
            <w:r>
              <w:br/>
            </w:r>
            <w:r>
              <w:rPr>
                <w:rFonts w:ascii="Times New Roman"/>
                <w:b w:val="false"/>
                <w:i w:val="false"/>
                <w:color w:val="000000"/>
                <w:sz w:val="20"/>
              </w:rPr>
              <w:t>
Министерства образования и науки Республики Казахстан</w:t>
            </w:r>
            <w:r>
              <w:br/>
            </w:r>
            <w:r>
              <w:rPr>
                <w:rFonts w:ascii="Times New Roman"/>
                <w:b w:val="false"/>
                <w:i w:val="false"/>
                <w:color w:val="000000"/>
                <w:sz w:val="20"/>
              </w:rPr>
              <w:t>
_________________________________________________________присуждена степень</w:t>
            </w:r>
            <w:r>
              <w:br/>
            </w:r>
            <w:r>
              <w:rPr>
                <w:rFonts w:ascii="Times New Roman"/>
                <w:b w:val="false"/>
                <w:i w:val="false"/>
                <w:color w:val="000000"/>
                <w:sz w:val="20"/>
              </w:rPr>
              <w:t>
(Ф.И.О. (при его наличии))</w:t>
            </w:r>
            <w:r>
              <w:br/>
            </w:r>
            <w:r>
              <w:rPr>
                <w:rFonts w:ascii="Times New Roman"/>
                <w:b w:val="false"/>
                <w:i w:val="false"/>
                <w:color w:val="000000"/>
                <w:sz w:val="20"/>
              </w:rPr>
              <w:t>
 ДОКТОРА ПО ПРОФИЛЮ</w:t>
            </w:r>
            <w:r>
              <w:br/>
            </w:r>
            <w:r>
              <w:rPr>
                <w:rFonts w:ascii="Times New Roman"/>
                <w:b w:val="false"/>
                <w:i w:val="false"/>
                <w:color w:val="000000"/>
                <w:sz w:val="20"/>
              </w:rPr>
              <w:t>
Образовательная программа_____________________________________________</w:t>
            </w:r>
            <w:r>
              <w:br/>
            </w:r>
            <w:r>
              <w:rPr>
                <w:rFonts w:ascii="Times New Roman"/>
                <w:b w:val="false"/>
                <w:i w:val="false"/>
                <w:color w:val="000000"/>
                <w:sz w:val="20"/>
              </w:rPr>
              <w:t>
Тема диссертации _____________________________________________</w:t>
            </w:r>
            <w:r>
              <w:br/>
            </w:r>
            <w:r>
              <w:rPr>
                <w:rFonts w:ascii="Times New Roman"/>
                <w:b w:val="false"/>
                <w:i w:val="false"/>
                <w:color w:val="000000"/>
                <w:sz w:val="20"/>
              </w:rPr>
              <w:t>
Научные консультанты ___________________________________________</w:t>
            </w:r>
            <w:r>
              <w:br/>
            </w:r>
            <w:r>
              <w:rPr>
                <w:rFonts w:ascii="Times New Roman"/>
                <w:b w:val="false"/>
                <w:i w:val="false"/>
                <w:color w:val="000000"/>
                <w:sz w:val="20"/>
              </w:rPr>
              <w:t>
Официальные рецензенты ____________________________________________</w:t>
            </w:r>
            <w:r>
              <w:br/>
            </w:r>
            <w:r>
              <w:rPr>
                <w:rFonts w:ascii="Times New Roman"/>
                <w:b w:val="false"/>
                <w:i w:val="false"/>
                <w:color w:val="000000"/>
                <w:sz w:val="20"/>
              </w:rPr>
              <w:t>
Дата и место защиты 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the decision of the Committee for quality assurance in Education and Science</w:t>
            </w:r>
            <w:r>
              <w:br/>
            </w:r>
            <w:r>
              <w:rPr>
                <w:rFonts w:ascii="Times New Roman"/>
                <w:b w:val="false"/>
                <w:i w:val="false"/>
                <w:color w:val="000000"/>
                <w:sz w:val="20"/>
              </w:rPr>
              <w:t>
under the Ministry of Education and Science of the Republic of Kazakhstan in _______________________________</w:t>
            </w:r>
            <w:r>
              <w:br/>
            </w:r>
            <w:r>
              <w:rPr>
                <w:rFonts w:ascii="Times New Roman"/>
                <w:b w:val="false"/>
                <w:i w:val="false"/>
                <w:color w:val="000000"/>
                <w:sz w:val="20"/>
              </w:rPr>
              <w:t>
   DOCTOR of PROFILE degree is</w:t>
            </w:r>
            <w:r>
              <w:br/>
            </w:r>
            <w:r>
              <w:rPr>
                <w:rFonts w:ascii="Times New Roman"/>
                <w:b w:val="false"/>
                <w:i w:val="false"/>
                <w:color w:val="000000"/>
                <w:sz w:val="20"/>
              </w:rPr>
              <w:t>
conferred on ________________________________________</w:t>
            </w:r>
            <w:r>
              <w:br/>
            </w:r>
            <w:r>
              <w:rPr>
                <w:rFonts w:ascii="Times New Roman"/>
                <w:b w:val="false"/>
                <w:i w:val="false"/>
                <w:color w:val="000000"/>
                <w:sz w:val="20"/>
              </w:rPr>
              <w:t>
Dissertation topic ________________________________________</w:t>
            </w:r>
            <w:r>
              <w:br/>
            </w:r>
            <w:r>
              <w:rPr>
                <w:rFonts w:ascii="Times New Roman"/>
                <w:b w:val="false"/>
                <w:i w:val="false"/>
                <w:color w:val="000000"/>
                <w:sz w:val="20"/>
              </w:rPr>
              <w:t>
Scientific consultant ________________________________________</w:t>
            </w:r>
            <w:r>
              <w:br/>
            </w:r>
            <w:r>
              <w:rPr>
                <w:rFonts w:ascii="Times New Roman"/>
                <w:b w:val="false"/>
                <w:i w:val="false"/>
                <w:color w:val="000000"/>
                <w:sz w:val="20"/>
              </w:rPr>
              <w:t>
Official reviewers ________________________________________</w:t>
            </w:r>
            <w:r>
              <w:br/>
            </w:r>
            <w:r>
              <w:rPr>
                <w:rFonts w:ascii="Times New Roman"/>
                <w:b w:val="false"/>
                <w:i w:val="false"/>
                <w:color w:val="000000"/>
                <w:sz w:val="20"/>
              </w:rPr>
              <w:t>
Date and place of dissertation defense ________________________________________</w:t>
            </w:r>
            <w:r>
              <w:br/>
            </w: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35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bl>
    <w:bookmarkStart w:name="z609" w:id="119"/>
    <w:p>
      <w:pPr>
        <w:spacing w:after="0"/>
        <w:ind w:left="0"/>
        <w:jc w:val="left"/>
      </w:pPr>
      <w:r>
        <w:rPr>
          <w:rFonts w:ascii="Times New Roman"/>
          <w:b/>
          <w:i w:val="false"/>
          <w:color w:val="000000"/>
        </w:rPr>
        <w:t xml:space="preserve"> Правила выдачи документов об образовании государственного образца</w:t>
      </w:r>
    </w:p>
    <w:bookmarkEnd w:id="119"/>
    <w:p>
      <w:pPr>
        <w:spacing w:after="0"/>
        <w:ind w:left="0"/>
        <w:jc w:val="both"/>
      </w:pPr>
      <w:r>
        <w:rPr>
          <w:rFonts w:ascii="Times New Roman"/>
          <w:b w:val="false"/>
          <w:i w:val="false"/>
          <w:color w:val="ff0000"/>
          <w:sz w:val="28"/>
        </w:rPr>
        <w:t xml:space="preserve">
      Сноска. Приложение 35 - в редакции приказа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0" w:id="120"/>
    <w:p>
      <w:pPr>
        <w:spacing w:after="0"/>
        <w:ind w:left="0"/>
        <w:jc w:val="left"/>
      </w:pPr>
      <w:r>
        <w:rPr>
          <w:rFonts w:ascii="Times New Roman"/>
          <w:b/>
          <w:i w:val="false"/>
          <w:color w:val="000000"/>
        </w:rPr>
        <w:t xml:space="preserve"> Глава 1. Общие положения</w:t>
      </w:r>
    </w:p>
    <w:bookmarkEnd w:id="120"/>
    <w:bookmarkStart w:name="z611" w:id="121"/>
    <w:p>
      <w:pPr>
        <w:spacing w:after="0"/>
        <w:ind w:left="0"/>
        <w:jc w:val="both"/>
      </w:pPr>
      <w:r>
        <w:rPr>
          <w:rFonts w:ascii="Times New Roman"/>
          <w:b w:val="false"/>
          <w:i w:val="false"/>
          <w:color w:val="000000"/>
          <w:sz w:val="28"/>
        </w:rPr>
        <w:t xml:space="preserve">
      1. Настоящие Правила выдачи документов об образовании государственного образца (далее - Правила) разработаны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от 27 июля 2007 года "Об образовании" и с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w:t>
      </w:r>
    </w:p>
    <w:bookmarkEnd w:id="121"/>
    <w:bookmarkStart w:name="z612" w:id="122"/>
    <w:p>
      <w:pPr>
        <w:spacing w:after="0"/>
        <w:ind w:left="0"/>
        <w:jc w:val="both"/>
      </w:pPr>
      <w:r>
        <w:rPr>
          <w:rFonts w:ascii="Times New Roman"/>
          <w:b w:val="false"/>
          <w:i w:val="false"/>
          <w:color w:val="000000"/>
          <w:sz w:val="28"/>
        </w:rPr>
        <w:t>
      2. Настоящие Правила устанавливают порядок выдачи документов об образовании государственного образца, а также выдачи дубликатов документов об образовании.</w:t>
      </w:r>
    </w:p>
    <w:bookmarkEnd w:id="122"/>
    <w:bookmarkStart w:name="z613" w:id="123"/>
    <w:p>
      <w:pPr>
        <w:spacing w:after="0"/>
        <w:ind w:left="0"/>
        <w:jc w:val="left"/>
      </w:pPr>
      <w:r>
        <w:rPr>
          <w:rFonts w:ascii="Times New Roman"/>
          <w:b/>
          <w:i w:val="false"/>
          <w:color w:val="000000"/>
        </w:rPr>
        <w:t xml:space="preserve"> Глава 2. Порядок выдачи документов об образовании государственного образца</w:t>
      </w:r>
    </w:p>
    <w:bookmarkEnd w:id="123"/>
    <w:bookmarkStart w:name="z614" w:id="124"/>
    <w:p>
      <w:pPr>
        <w:spacing w:after="0"/>
        <w:ind w:left="0"/>
        <w:jc w:val="both"/>
      </w:pPr>
      <w:r>
        <w:rPr>
          <w:rFonts w:ascii="Times New Roman"/>
          <w:b w:val="false"/>
          <w:i w:val="false"/>
          <w:color w:val="000000"/>
          <w:sz w:val="28"/>
        </w:rPr>
        <w:t xml:space="preserve">
      3. Документы об образовании государственного образца выдаются организациями образования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Закона Республики Казахстан от 27 июля 2007 года "Об образовании".</w:t>
      </w:r>
    </w:p>
    <w:bookmarkEnd w:id="124"/>
    <w:bookmarkStart w:name="z615" w:id="125"/>
    <w:p>
      <w:pPr>
        <w:spacing w:after="0"/>
        <w:ind w:left="0"/>
        <w:jc w:val="both"/>
      </w:pPr>
      <w:r>
        <w:rPr>
          <w:rFonts w:ascii="Times New Roman"/>
          <w:b w:val="false"/>
          <w:i w:val="false"/>
          <w:color w:val="000000"/>
          <w:sz w:val="28"/>
        </w:rPr>
        <w:t xml:space="preserve">
      4. Основанием для выдачи обучающимся, прошедшим итоговую аттестацию, свидетельства об основном среднем образовании, аттестата об общем среднем образовании, диплома о техническом и профессиональном образовании, диплома о послесреднем образовании, диплома о высшем образовании с присуждением степени бакалавр, диплома о высшем образовании с присуждением квалификации, диплома о послевузовском образовании с присуждением степени магистр, а также свидетельства о профессиональной подготовке является решение соответствующей (экзаменационной, квалификационной, аттестационной) комиссии. </w:t>
      </w:r>
    </w:p>
    <w:bookmarkEnd w:id="125"/>
    <w:bookmarkStart w:name="z616" w:id="126"/>
    <w:p>
      <w:pPr>
        <w:spacing w:after="0"/>
        <w:ind w:left="0"/>
        <w:jc w:val="both"/>
      </w:pPr>
      <w:r>
        <w:rPr>
          <w:rFonts w:ascii="Times New Roman"/>
          <w:b w:val="false"/>
          <w:i w:val="false"/>
          <w:color w:val="000000"/>
          <w:sz w:val="28"/>
        </w:rPr>
        <w:t>
      Основанием для выдачи свидетельств об окончании интернатуры или резидентуры является решение аттестационной комиссии.</w:t>
      </w:r>
    </w:p>
    <w:bookmarkEnd w:id="126"/>
    <w:bookmarkStart w:name="z617" w:id="127"/>
    <w:p>
      <w:pPr>
        <w:spacing w:after="0"/>
        <w:ind w:left="0"/>
        <w:jc w:val="both"/>
      </w:pPr>
      <w:r>
        <w:rPr>
          <w:rFonts w:ascii="Times New Roman"/>
          <w:b w:val="false"/>
          <w:i w:val="false"/>
          <w:color w:val="000000"/>
          <w:sz w:val="28"/>
        </w:rPr>
        <w:t>
      Основанием для выдачи, обучавшимся с особыми образовательными потребностями в организации образования аттестата об основном среднем образовании, является приказ руководителя организации.</w:t>
      </w:r>
    </w:p>
    <w:bookmarkEnd w:id="127"/>
    <w:bookmarkStart w:name="z618" w:id="128"/>
    <w:p>
      <w:pPr>
        <w:spacing w:after="0"/>
        <w:ind w:left="0"/>
        <w:jc w:val="both"/>
      </w:pPr>
      <w:r>
        <w:rPr>
          <w:rFonts w:ascii="Times New Roman"/>
          <w:b w:val="false"/>
          <w:i w:val="false"/>
          <w:color w:val="000000"/>
          <w:sz w:val="28"/>
        </w:rPr>
        <w:t>
      Основанием для выдачи диплома доктора философии (PhD), доктора по профилю лицам, защитившим диссертации в диссертационных советах при Академии правосудия, военных, специальных учебных заведениях, организациях образования, реализующих образовательные программы высшего и (или) послевузовского образования в области здравоохранения, не имеющих особого статуса, является приказ председателя Комитета по обеспечению качества в сфере образования и науки Министерство образования и науки Республики Казахстан (далее – Комитет) по присуждению степени доктора философии (PhD), доктора по профилю.</w:t>
      </w:r>
    </w:p>
    <w:bookmarkEnd w:id="128"/>
    <w:bookmarkStart w:name="z619" w:id="129"/>
    <w:p>
      <w:pPr>
        <w:spacing w:after="0"/>
        <w:ind w:left="0"/>
        <w:jc w:val="both"/>
      </w:pPr>
      <w:r>
        <w:rPr>
          <w:rFonts w:ascii="Times New Roman"/>
          <w:b w:val="false"/>
          <w:i w:val="false"/>
          <w:color w:val="000000"/>
          <w:sz w:val="28"/>
        </w:rPr>
        <w:t>
      Основанием для выдачи аттестата ассоциированного профессора (доцента) или профессора является приказ председателя Комитета по присвоению ученого звания ассоциированного профессора (доцента) или профессора.</w:t>
      </w:r>
    </w:p>
    <w:bookmarkEnd w:id="129"/>
    <w:bookmarkStart w:name="z620" w:id="130"/>
    <w:p>
      <w:pPr>
        <w:spacing w:after="0"/>
        <w:ind w:left="0"/>
        <w:jc w:val="both"/>
      </w:pPr>
      <w:r>
        <w:rPr>
          <w:rFonts w:ascii="Times New Roman"/>
          <w:b w:val="false"/>
          <w:i w:val="false"/>
          <w:color w:val="000000"/>
          <w:sz w:val="28"/>
        </w:rPr>
        <w:t xml:space="preserve">
      5. Аттестат с отличием об основном среднем образовании, аттестат с отличием об общем среднем образовании, диплом с отличием о техническом и профессиональном образовании, диплом с отличием о послесреднем образовании в организациях образования выдается в соответствии с Типовыми правилами проведения текущего контроля успеваемости, промежуточной и итоговой аттестации обучавшихся,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(зарегистрированный в Реестре государственной регистрации нормативных правовых актов под № 5191), диплом с отличием о высшем образовании выдается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 утвержденными приказом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под № 17657).</w:t>
      </w:r>
    </w:p>
    <w:bookmarkEnd w:id="130"/>
    <w:bookmarkStart w:name="z621" w:id="131"/>
    <w:p>
      <w:pPr>
        <w:spacing w:after="0"/>
        <w:ind w:left="0"/>
        <w:jc w:val="both"/>
      </w:pPr>
      <w:r>
        <w:rPr>
          <w:rFonts w:ascii="Times New Roman"/>
          <w:b w:val="false"/>
          <w:i w:val="false"/>
          <w:color w:val="000000"/>
          <w:sz w:val="28"/>
        </w:rPr>
        <w:t>
      6. Документ об образовании выдается обучавшемуся лично в торжественной обстановке не позднее пяти рабочих дней со дня принятия соответствующего решения.</w:t>
      </w:r>
    </w:p>
    <w:bookmarkEnd w:id="131"/>
    <w:bookmarkStart w:name="z622" w:id="132"/>
    <w:p>
      <w:pPr>
        <w:spacing w:after="0"/>
        <w:ind w:left="0"/>
        <w:jc w:val="both"/>
      </w:pPr>
      <w:r>
        <w:rPr>
          <w:rFonts w:ascii="Times New Roman"/>
          <w:b w:val="false"/>
          <w:i w:val="false"/>
          <w:color w:val="000000"/>
          <w:sz w:val="28"/>
        </w:rPr>
        <w:t>
      В случае отсутствия возможности личного получения документа он выдается третьему лицу по доверенности, оформленной в порядке, предусмотренном законодательством Республики Казахстан.</w:t>
      </w:r>
    </w:p>
    <w:bookmarkEnd w:id="132"/>
    <w:bookmarkStart w:name="z623" w:id="133"/>
    <w:p>
      <w:pPr>
        <w:spacing w:after="0"/>
        <w:ind w:left="0"/>
        <w:jc w:val="both"/>
      </w:pPr>
      <w:r>
        <w:rPr>
          <w:rFonts w:ascii="Times New Roman"/>
          <w:b w:val="false"/>
          <w:i w:val="false"/>
          <w:color w:val="000000"/>
          <w:sz w:val="28"/>
        </w:rPr>
        <w:t>
      7. Бланки документов об образовании государственного образца (за исключением дипломов доктора философии (PhD), доктора по профилю, аттестатов ассоциированного профессора (доцента) и профессора) состоят из:</w:t>
      </w:r>
    </w:p>
    <w:bookmarkEnd w:id="133"/>
    <w:bookmarkStart w:name="z624" w:id="134"/>
    <w:p>
      <w:pPr>
        <w:spacing w:after="0"/>
        <w:ind w:left="0"/>
        <w:jc w:val="both"/>
      </w:pPr>
      <w:r>
        <w:rPr>
          <w:rFonts w:ascii="Times New Roman"/>
          <w:b w:val="false"/>
          <w:i w:val="false"/>
          <w:color w:val="000000"/>
          <w:sz w:val="28"/>
        </w:rPr>
        <w:t>
      1) твердой обложки размером 224 х 160 мм;</w:t>
      </w:r>
    </w:p>
    <w:bookmarkEnd w:id="134"/>
    <w:bookmarkStart w:name="z625" w:id="135"/>
    <w:p>
      <w:pPr>
        <w:spacing w:after="0"/>
        <w:ind w:left="0"/>
        <w:jc w:val="both"/>
      </w:pPr>
      <w:r>
        <w:rPr>
          <w:rFonts w:ascii="Times New Roman"/>
          <w:b w:val="false"/>
          <w:i w:val="false"/>
          <w:color w:val="000000"/>
          <w:sz w:val="28"/>
        </w:rPr>
        <w:t>
      2) вкладыша размером 210 х 150 мм;</w:t>
      </w:r>
    </w:p>
    <w:bookmarkEnd w:id="135"/>
    <w:bookmarkStart w:name="z626" w:id="136"/>
    <w:p>
      <w:pPr>
        <w:spacing w:after="0"/>
        <w:ind w:left="0"/>
        <w:jc w:val="both"/>
      </w:pPr>
      <w:r>
        <w:rPr>
          <w:rFonts w:ascii="Times New Roman"/>
          <w:b w:val="false"/>
          <w:i w:val="false"/>
          <w:color w:val="000000"/>
          <w:sz w:val="28"/>
        </w:rPr>
        <w:t>
      3) приложения.</w:t>
      </w:r>
    </w:p>
    <w:bookmarkEnd w:id="136"/>
    <w:bookmarkStart w:name="z627" w:id="137"/>
    <w:p>
      <w:pPr>
        <w:spacing w:after="0"/>
        <w:ind w:left="0"/>
        <w:jc w:val="both"/>
      </w:pPr>
      <w:r>
        <w:rPr>
          <w:rFonts w:ascii="Times New Roman"/>
          <w:b w:val="false"/>
          <w:i w:val="false"/>
          <w:color w:val="000000"/>
          <w:sz w:val="28"/>
        </w:rPr>
        <w:t xml:space="preserve">
      8. Дипломы доктора философии (PhD), доктора по профилю, аттестаты ассоциированного профессора (доцента) и профессора состоят из: </w:t>
      </w:r>
    </w:p>
    <w:bookmarkEnd w:id="137"/>
    <w:bookmarkStart w:name="z628" w:id="138"/>
    <w:p>
      <w:pPr>
        <w:spacing w:after="0"/>
        <w:ind w:left="0"/>
        <w:jc w:val="both"/>
      </w:pPr>
      <w:r>
        <w:rPr>
          <w:rFonts w:ascii="Times New Roman"/>
          <w:b w:val="false"/>
          <w:i w:val="false"/>
          <w:color w:val="000000"/>
          <w:sz w:val="28"/>
        </w:rPr>
        <w:t xml:space="preserve">
      1) твердой обложки размером 310 х 110 мм; </w:t>
      </w:r>
    </w:p>
    <w:bookmarkEnd w:id="138"/>
    <w:bookmarkStart w:name="z629" w:id="139"/>
    <w:p>
      <w:pPr>
        <w:spacing w:after="0"/>
        <w:ind w:left="0"/>
        <w:jc w:val="both"/>
      </w:pPr>
      <w:r>
        <w:rPr>
          <w:rFonts w:ascii="Times New Roman"/>
          <w:b w:val="false"/>
          <w:i w:val="false"/>
          <w:color w:val="000000"/>
          <w:sz w:val="28"/>
        </w:rPr>
        <w:t>
      2) вкладыша размером 310 х 110 мм.</w:t>
      </w:r>
    </w:p>
    <w:bookmarkEnd w:id="139"/>
    <w:bookmarkStart w:name="z630" w:id="140"/>
    <w:p>
      <w:pPr>
        <w:spacing w:after="0"/>
        <w:ind w:left="0"/>
        <w:jc w:val="both"/>
      </w:pPr>
      <w:r>
        <w:rPr>
          <w:rFonts w:ascii="Times New Roman"/>
          <w:b w:val="false"/>
          <w:i w:val="false"/>
          <w:color w:val="000000"/>
          <w:sz w:val="28"/>
        </w:rPr>
        <w:t>
      9. Обложка бланка изготавливается:</w:t>
      </w:r>
    </w:p>
    <w:bookmarkEnd w:id="140"/>
    <w:bookmarkStart w:name="z631" w:id="141"/>
    <w:p>
      <w:pPr>
        <w:spacing w:after="0"/>
        <w:ind w:left="0"/>
        <w:jc w:val="both"/>
      </w:pPr>
      <w:r>
        <w:rPr>
          <w:rFonts w:ascii="Times New Roman"/>
          <w:b w:val="false"/>
          <w:i w:val="false"/>
          <w:color w:val="000000"/>
          <w:sz w:val="28"/>
        </w:rPr>
        <w:t xml:space="preserve">
      1) для бланка с отличием – красного цвета; </w:t>
      </w:r>
    </w:p>
    <w:bookmarkEnd w:id="141"/>
    <w:bookmarkStart w:name="z632" w:id="142"/>
    <w:p>
      <w:pPr>
        <w:spacing w:after="0"/>
        <w:ind w:left="0"/>
        <w:jc w:val="both"/>
      </w:pPr>
      <w:r>
        <w:rPr>
          <w:rFonts w:ascii="Times New Roman"/>
          <w:b w:val="false"/>
          <w:i w:val="false"/>
          <w:color w:val="000000"/>
          <w:sz w:val="28"/>
        </w:rPr>
        <w:t>
      2) для бланка, выдаваемого лицам, награжденным знаком "Алтын белгі" - голубого цвета;</w:t>
      </w:r>
    </w:p>
    <w:bookmarkEnd w:id="142"/>
    <w:bookmarkStart w:name="z633" w:id="143"/>
    <w:p>
      <w:pPr>
        <w:spacing w:after="0"/>
        <w:ind w:left="0"/>
        <w:jc w:val="both"/>
      </w:pPr>
      <w:r>
        <w:rPr>
          <w:rFonts w:ascii="Times New Roman"/>
          <w:b w:val="false"/>
          <w:i w:val="false"/>
          <w:color w:val="000000"/>
          <w:sz w:val="28"/>
        </w:rPr>
        <w:t>
      3) для дипломов магистра, доктора философии (PhD), доктора по профилю - бордового цвета;</w:t>
      </w:r>
    </w:p>
    <w:bookmarkEnd w:id="143"/>
    <w:bookmarkStart w:name="z634" w:id="144"/>
    <w:p>
      <w:pPr>
        <w:spacing w:after="0"/>
        <w:ind w:left="0"/>
        <w:jc w:val="both"/>
      </w:pPr>
      <w:r>
        <w:rPr>
          <w:rFonts w:ascii="Times New Roman"/>
          <w:b w:val="false"/>
          <w:i w:val="false"/>
          <w:color w:val="000000"/>
          <w:sz w:val="28"/>
        </w:rPr>
        <w:t>
      4) для всех остальных бланков – темно-синего цвета.</w:t>
      </w:r>
    </w:p>
    <w:bookmarkEnd w:id="144"/>
    <w:bookmarkStart w:name="z635" w:id="145"/>
    <w:p>
      <w:pPr>
        <w:spacing w:after="0"/>
        <w:ind w:left="0"/>
        <w:jc w:val="both"/>
      </w:pPr>
      <w:r>
        <w:rPr>
          <w:rFonts w:ascii="Times New Roman"/>
          <w:b w:val="false"/>
          <w:i w:val="false"/>
          <w:color w:val="000000"/>
          <w:sz w:val="28"/>
        </w:rPr>
        <w:t>
      10. На обложке всех видов бланков размещаются выполненные золотистым цветом:</w:t>
      </w:r>
    </w:p>
    <w:bookmarkEnd w:id="145"/>
    <w:bookmarkStart w:name="z636" w:id="146"/>
    <w:p>
      <w:pPr>
        <w:spacing w:after="0"/>
        <w:ind w:left="0"/>
        <w:jc w:val="both"/>
      </w:pPr>
      <w:r>
        <w:rPr>
          <w:rFonts w:ascii="Times New Roman"/>
          <w:b w:val="false"/>
          <w:i w:val="false"/>
          <w:color w:val="000000"/>
          <w:sz w:val="28"/>
        </w:rPr>
        <w:t>
      1) сверху тисненая надпись на государственном языке: "Қазақстан Республикасы";</w:t>
      </w:r>
    </w:p>
    <w:bookmarkEnd w:id="146"/>
    <w:bookmarkStart w:name="z637" w:id="147"/>
    <w:p>
      <w:pPr>
        <w:spacing w:after="0"/>
        <w:ind w:left="0"/>
        <w:jc w:val="both"/>
      </w:pPr>
      <w:r>
        <w:rPr>
          <w:rFonts w:ascii="Times New Roman"/>
          <w:b w:val="false"/>
          <w:i w:val="false"/>
          <w:color w:val="000000"/>
          <w:sz w:val="28"/>
        </w:rPr>
        <w:t>
      2) в центре – изображение Государственного герба Республики Казахстан;</w:t>
      </w:r>
    </w:p>
    <w:bookmarkEnd w:id="147"/>
    <w:bookmarkStart w:name="z638" w:id="148"/>
    <w:p>
      <w:pPr>
        <w:spacing w:after="0"/>
        <w:ind w:left="0"/>
        <w:jc w:val="both"/>
      </w:pPr>
      <w:r>
        <w:rPr>
          <w:rFonts w:ascii="Times New Roman"/>
          <w:b w:val="false"/>
          <w:i w:val="false"/>
          <w:color w:val="000000"/>
          <w:sz w:val="28"/>
        </w:rPr>
        <w:t>
      3) под изображением Государственного герба Республики Казахстан – тисненое название вида бланка на государственном языке.</w:t>
      </w:r>
    </w:p>
    <w:bookmarkEnd w:id="148"/>
    <w:bookmarkStart w:name="z639" w:id="149"/>
    <w:p>
      <w:pPr>
        <w:spacing w:after="0"/>
        <w:ind w:left="0"/>
        <w:jc w:val="both"/>
      </w:pPr>
      <w:r>
        <w:rPr>
          <w:rFonts w:ascii="Times New Roman"/>
          <w:b w:val="false"/>
          <w:i w:val="false"/>
          <w:color w:val="000000"/>
          <w:sz w:val="28"/>
        </w:rPr>
        <w:t>
      11. Бланки и приложения к ним печатаются типографским способом (без учета данных, заполняются вручную или с помощью печатающих устройств).</w:t>
      </w:r>
    </w:p>
    <w:bookmarkEnd w:id="149"/>
    <w:bookmarkStart w:name="z640" w:id="150"/>
    <w:p>
      <w:pPr>
        <w:spacing w:after="0"/>
        <w:ind w:left="0"/>
        <w:jc w:val="both"/>
      </w:pPr>
      <w:r>
        <w:rPr>
          <w:rFonts w:ascii="Times New Roman"/>
          <w:b w:val="false"/>
          <w:i w:val="false"/>
          <w:color w:val="000000"/>
          <w:sz w:val="28"/>
        </w:rPr>
        <w:t>
      12. Бланки и приложения к ним печатаются на специальной бумаге со степенями защиты (с водяными знаками):</w:t>
      </w:r>
    </w:p>
    <w:bookmarkEnd w:id="150"/>
    <w:bookmarkStart w:name="z641" w:id="151"/>
    <w:p>
      <w:pPr>
        <w:spacing w:after="0"/>
        <w:ind w:left="0"/>
        <w:jc w:val="both"/>
      </w:pPr>
      <w:r>
        <w:rPr>
          <w:rFonts w:ascii="Times New Roman"/>
          <w:b w:val="false"/>
          <w:i w:val="false"/>
          <w:color w:val="000000"/>
          <w:sz w:val="28"/>
        </w:rPr>
        <w:t>
      1) бледно-розового цвета – бланки с отличием, для бланков магистра, доктора философии (PhD), доктора по профилю, а также для бланков, выдаваемых лицам, награжденным знаком "Алтын белгі";</w:t>
      </w:r>
    </w:p>
    <w:bookmarkEnd w:id="151"/>
    <w:bookmarkStart w:name="z642" w:id="152"/>
    <w:p>
      <w:pPr>
        <w:spacing w:after="0"/>
        <w:ind w:left="0"/>
        <w:jc w:val="both"/>
      </w:pPr>
      <w:r>
        <w:rPr>
          <w:rFonts w:ascii="Times New Roman"/>
          <w:b w:val="false"/>
          <w:i w:val="false"/>
          <w:color w:val="000000"/>
          <w:sz w:val="28"/>
        </w:rPr>
        <w:t>
      2) бледно-синего цвета – для всех остальных видов бланков.</w:t>
      </w:r>
    </w:p>
    <w:bookmarkEnd w:id="152"/>
    <w:bookmarkStart w:name="z643" w:id="153"/>
    <w:p>
      <w:pPr>
        <w:spacing w:after="0"/>
        <w:ind w:left="0"/>
        <w:jc w:val="both"/>
      </w:pPr>
      <w:r>
        <w:rPr>
          <w:rFonts w:ascii="Times New Roman"/>
          <w:b w:val="false"/>
          <w:i w:val="false"/>
          <w:color w:val="000000"/>
          <w:sz w:val="28"/>
        </w:rPr>
        <w:t>
      13. На лицевой стороне бланков размещаются:</w:t>
      </w:r>
    </w:p>
    <w:bookmarkEnd w:id="153"/>
    <w:bookmarkStart w:name="z644" w:id="154"/>
    <w:p>
      <w:pPr>
        <w:spacing w:after="0"/>
        <w:ind w:left="0"/>
        <w:jc w:val="both"/>
      </w:pPr>
      <w:r>
        <w:rPr>
          <w:rFonts w:ascii="Times New Roman"/>
          <w:b w:val="false"/>
          <w:i w:val="false"/>
          <w:color w:val="000000"/>
          <w:sz w:val="28"/>
        </w:rPr>
        <w:t xml:space="preserve">
      1) сверху – слова "Қазақстан Республикасы"; </w:t>
      </w:r>
    </w:p>
    <w:bookmarkEnd w:id="154"/>
    <w:bookmarkStart w:name="z645" w:id="155"/>
    <w:p>
      <w:pPr>
        <w:spacing w:after="0"/>
        <w:ind w:left="0"/>
        <w:jc w:val="both"/>
      </w:pPr>
      <w:r>
        <w:rPr>
          <w:rFonts w:ascii="Times New Roman"/>
          <w:b w:val="false"/>
          <w:i w:val="false"/>
          <w:color w:val="000000"/>
          <w:sz w:val="28"/>
        </w:rPr>
        <w:t xml:space="preserve">
      2) по центру – изображение Государственного герба Республики Казахстан; </w:t>
      </w:r>
    </w:p>
    <w:bookmarkEnd w:id="155"/>
    <w:bookmarkStart w:name="z646" w:id="156"/>
    <w:p>
      <w:pPr>
        <w:spacing w:after="0"/>
        <w:ind w:left="0"/>
        <w:jc w:val="both"/>
      </w:pPr>
      <w:r>
        <w:rPr>
          <w:rFonts w:ascii="Times New Roman"/>
          <w:b w:val="false"/>
          <w:i w:val="false"/>
          <w:color w:val="000000"/>
          <w:sz w:val="28"/>
        </w:rPr>
        <w:t>
      3) под изображением Государственного герба Республики Казахстан – название вида бланка на государственном языке.</w:t>
      </w:r>
    </w:p>
    <w:bookmarkEnd w:id="156"/>
    <w:bookmarkStart w:name="z647" w:id="157"/>
    <w:p>
      <w:pPr>
        <w:spacing w:after="0"/>
        <w:ind w:left="0"/>
        <w:jc w:val="both"/>
      </w:pPr>
      <w:r>
        <w:rPr>
          <w:rFonts w:ascii="Times New Roman"/>
          <w:b w:val="false"/>
          <w:i w:val="false"/>
          <w:color w:val="000000"/>
          <w:sz w:val="28"/>
        </w:rPr>
        <w:t>
      14. На обеих внутренних сторонах бланка в центре печатается изображение Государственного герба Республики Казахстан.</w:t>
      </w:r>
    </w:p>
    <w:bookmarkEnd w:id="157"/>
    <w:bookmarkStart w:name="z648" w:id="158"/>
    <w:p>
      <w:pPr>
        <w:spacing w:after="0"/>
        <w:ind w:left="0"/>
        <w:jc w:val="both"/>
      </w:pPr>
      <w:r>
        <w:rPr>
          <w:rFonts w:ascii="Times New Roman"/>
          <w:b w:val="false"/>
          <w:i w:val="false"/>
          <w:color w:val="000000"/>
          <w:sz w:val="28"/>
        </w:rPr>
        <w:t>
      15. На левой внутренней стороне бланка указывается содержание на государственном языке, а на правой стороне – идентичное содержание на русском языке.</w:t>
      </w:r>
    </w:p>
    <w:bookmarkEnd w:id="158"/>
    <w:bookmarkStart w:name="z649" w:id="159"/>
    <w:p>
      <w:pPr>
        <w:spacing w:after="0"/>
        <w:ind w:left="0"/>
        <w:jc w:val="both"/>
      </w:pPr>
      <w:r>
        <w:rPr>
          <w:rFonts w:ascii="Times New Roman"/>
          <w:b w:val="false"/>
          <w:i w:val="false"/>
          <w:color w:val="000000"/>
          <w:sz w:val="28"/>
        </w:rPr>
        <w:t>
      На левой внутренней стороне бланков дипломов о высшем образовании (бакалавра, специалиста), магистра, доктора философии (PhD), доктора по профилю, аттестатов ассоциированного профессора (доцента) и профессора указывается содержание на государственном языке, а на правой стороне - идентичное содержание на русском и английском языках.</w:t>
      </w:r>
    </w:p>
    <w:bookmarkEnd w:id="159"/>
    <w:bookmarkStart w:name="z650" w:id="160"/>
    <w:p>
      <w:pPr>
        <w:spacing w:after="0"/>
        <w:ind w:left="0"/>
        <w:jc w:val="both"/>
      </w:pPr>
      <w:r>
        <w:rPr>
          <w:rFonts w:ascii="Times New Roman"/>
          <w:b w:val="false"/>
          <w:i w:val="false"/>
          <w:color w:val="000000"/>
          <w:sz w:val="28"/>
        </w:rPr>
        <w:t>
      16. На обеих внутренних сторонах бланка с отличием типографским способом печатаются красным цветом слова "Үздік" и "С отличием", для дипломов о высшем образовании слово "Үздік" печатается на лицевой стороне бланка.</w:t>
      </w:r>
    </w:p>
    <w:bookmarkEnd w:id="160"/>
    <w:bookmarkStart w:name="z651" w:id="161"/>
    <w:p>
      <w:pPr>
        <w:spacing w:after="0"/>
        <w:ind w:left="0"/>
        <w:jc w:val="both"/>
      </w:pPr>
      <w:r>
        <w:rPr>
          <w:rFonts w:ascii="Times New Roman"/>
          <w:b w:val="false"/>
          <w:i w:val="false"/>
          <w:color w:val="000000"/>
          <w:sz w:val="28"/>
        </w:rPr>
        <w:t>
      17. На обеих внутренних сторонах бланка, выдаваемых лицам, награжденным знаком "Алтын белгі", типографским способом печатаются бронзовым цветом слова "Алтын белгі".</w:t>
      </w:r>
    </w:p>
    <w:bookmarkEnd w:id="161"/>
    <w:bookmarkStart w:name="z652" w:id="162"/>
    <w:p>
      <w:pPr>
        <w:spacing w:after="0"/>
        <w:ind w:left="0"/>
        <w:jc w:val="both"/>
      </w:pPr>
      <w:r>
        <w:rPr>
          <w:rFonts w:ascii="Times New Roman"/>
          <w:b w:val="false"/>
          <w:i w:val="false"/>
          <w:color w:val="000000"/>
          <w:sz w:val="28"/>
        </w:rPr>
        <w:t>
      18. Бланки всех видов имеют серию и семизначные номера.</w:t>
      </w:r>
    </w:p>
    <w:bookmarkEnd w:id="162"/>
    <w:bookmarkStart w:name="z653" w:id="163"/>
    <w:p>
      <w:pPr>
        <w:spacing w:after="0"/>
        <w:ind w:left="0"/>
        <w:jc w:val="both"/>
      </w:pPr>
      <w:r>
        <w:rPr>
          <w:rFonts w:ascii="Times New Roman"/>
          <w:b w:val="false"/>
          <w:i w:val="false"/>
          <w:color w:val="000000"/>
          <w:sz w:val="28"/>
        </w:rPr>
        <w:t>
      19. Бланки составляются таким образом, чтобы вносимые в них записи могли выполняться с помощью печатающих устройств.</w:t>
      </w:r>
    </w:p>
    <w:bookmarkEnd w:id="163"/>
    <w:bookmarkStart w:name="z654" w:id="164"/>
    <w:p>
      <w:pPr>
        <w:spacing w:after="0"/>
        <w:ind w:left="0"/>
        <w:jc w:val="both"/>
      </w:pPr>
      <w:r>
        <w:rPr>
          <w:rFonts w:ascii="Times New Roman"/>
          <w:b w:val="false"/>
          <w:i w:val="false"/>
          <w:color w:val="000000"/>
          <w:sz w:val="28"/>
        </w:rPr>
        <w:t xml:space="preserve">
      20. В бланках всех видов применяется технология автоматической идентификации и сбора данных и (или) QR код. </w:t>
      </w:r>
    </w:p>
    <w:bookmarkEnd w:id="164"/>
    <w:bookmarkStart w:name="z655" w:id="165"/>
    <w:p>
      <w:pPr>
        <w:spacing w:after="0"/>
        <w:ind w:left="0"/>
        <w:jc w:val="both"/>
      </w:pPr>
      <w:r>
        <w:rPr>
          <w:rFonts w:ascii="Times New Roman"/>
          <w:b w:val="false"/>
          <w:i w:val="false"/>
          <w:color w:val="000000"/>
          <w:sz w:val="28"/>
        </w:rPr>
        <w:t>
      21. В бланках приложений к документам об образовании государственного образца размещаются логотипы аккредитационных агентств, аккредитовавших заявленные образовательные программы.</w:t>
      </w:r>
    </w:p>
    <w:bookmarkEnd w:id="165"/>
    <w:bookmarkStart w:name="z656" w:id="166"/>
    <w:p>
      <w:pPr>
        <w:spacing w:after="0"/>
        <w:ind w:left="0"/>
        <w:jc w:val="left"/>
      </w:pPr>
      <w:r>
        <w:rPr>
          <w:rFonts w:ascii="Times New Roman"/>
          <w:b/>
          <w:i w:val="false"/>
          <w:color w:val="000000"/>
        </w:rPr>
        <w:t xml:space="preserve"> Глава 4. Порядок выдачи дубликатов документов об образовании</w:t>
      </w:r>
    </w:p>
    <w:bookmarkEnd w:id="166"/>
    <w:bookmarkStart w:name="z657" w:id="167"/>
    <w:p>
      <w:pPr>
        <w:spacing w:after="0"/>
        <w:ind w:left="0"/>
        <w:jc w:val="both"/>
      </w:pPr>
      <w:r>
        <w:rPr>
          <w:rFonts w:ascii="Times New Roman"/>
          <w:b w:val="false"/>
          <w:i w:val="false"/>
          <w:color w:val="000000"/>
          <w:sz w:val="28"/>
        </w:rPr>
        <w:t>
      22. Дубликаты документов об образовании и приложения к ним (далее - дубликат) выдаются вместо утраченных или пришедших в негодность, а также лицам, изменивших свою фамилию (имя, отчество (при его наличии).</w:t>
      </w:r>
    </w:p>
    <w:bookmarkEnd w:id="167"/>
    <w:bookmarkStart w:name="z658" w:id="168"/>
    <w:p>
      <w:pPr>
        <w:spacing w:after="0"/>
        <w:ind w:left="0"/>
        <w:jc w:val="both"/>
      </w:pPr>
      <w:r>
        <w:rPr>
          <w:rFonts w:ascii="Times New Roman"/>
          <w:b w:val="false"/>
          <w:i w:val="false"/>
          <w:color w:val="000000"/>
          <w:sz w:val="28"/>
        </w:rPr>
        <w:t xml:space="preserve">
      Основанием для выдачи дубликата является: </w:t>
      </w:r>
    </w:p>
    <w:bookmarkEnd w:id="168"/>
    <w:bookmarkStart w:name="z659" w:id="169"/>
    <w:p>
      <w:pPr>
        <w:spacing w:after="0"/>
        <w:ind w:left="0"/>
        <w:jc w:val="both"/>
      </w:pPr>
      <w:r>
        <w:rPr>
          <w:rFonts w:ascii="Times New Roman"/>
          <w:b w:val="false"/>
          <w:i w:val="false"/>
          <w:color w:val="000000"/>
          <w:sz w:val="28"/>
        </w:rPr>
        <w:t>
      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образования, в котором излагаются обстоятельства;</w:t>
      </w:r>
    </w:p>
    <w:bookmarkEnd w:id="169"/>
    <w:bookmarkStart w:name="z660" w:id="170"/>
    <w:p>
      <w:pPr>
        <w:spacing w:after="0"/>
        <w:ind w:left="0"/>
        <w:jc w:val="both"/>
      </w:pPr>
      <w:r>
        <w:rPr>
          <w:rFonts w:ascii="Times New Roman"/>
          <w:b w:val="false"/>
          <w:i w:val="false"/>
          <w:color w:val="000000"/>
          <w:sz w:val="28"/>
        </w:rPr>
        <w:t>
      2) свидетельство о рождении или удостоверение личности (паспорт) обучавшегося и (или) электронный документ из сервиса цифровых документов (требуется для идентификации личности);</w:t>
      </w:r>
    </w:p>
    <w:bookmarkEnd w:id="170"/>
    <w:bookmarkStart w:name="z661" w:id="171"/>
    <w:p>
      <w:pPr>
        <w:spacing w:after="0"/>
        <w:ind w:left="0"/>
        <w:jc w:val="both"/>
      </w:pPr>
      <w:r>
        <w:rPr>
          <w:rFonts w:ascii="Times New Roman"/>
          <w:b w:val="false"/>
          <w:i w:val="false"/>
          <w:color w:val="000000"/>
          <w:sz w:val="28"/>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p>
    <w:bookmarkEnd w:id="171"/>
    <w:bookmarkStart w:name="z662" w:id="172"/>
    <w:p>
      <w:pPr>
        <w:spacing w:after="0"/>
        <w:ind w:left="0"/>
        <w:jc w:val="both"/>
      </w:pPr>
      <w:r>
        <w:rPr>
          <w:rFonts w:ascii="Times New Roman"/>
          <w:b w:val="false"/>
          <w:i w:val="false"/>
          <w:color w:val="000000"/>
          <w:sz w:val="28"/>
        </w:rPr>
        <w:t xml:space="preserve">
      Для получения дубликата документов об образовании физическим лицам, не являющимся гражданами Республики Казахстан и не имеющим электронную цифровую подпись, необходимо самостоятельно обращаться в организацию образования. </w:t>
      </w:r>
    </w:p>
    <w:bookmarkEnd w:id="172"/>
    <w:bookmarkStart w:name="z663" w:id="173"/>
    <w:p>
      <w:pPr>
        <w:spacing w:after="0"/>
        <w:ind w:left="0"/>
        <w:jc w:val="both"/>
      </w:pPr>
      <w:r>
        <w:rPr>
          <w:rFonts w:ascii="Times New Roman"/>
          <w:b w:val="false"/>
          <w:i w:val="false"/>
          <w:color w:val="000000"/>
          <w:sz w:val="28"/>
        </w:rPr>
        <w:t xml:space="preserve">
      23. Дубликат выдается на бесплатной основе не позднее 15 рабочего дня со дня подачи заявления. </w:t>
      </w:r>
    </w:p>
    <w:bookmarkEnd w:id="173"/>
    <w:bookmarkStart w:name="z664" w:id="174"/>
    <w:p>
      <w:pPr>
        <w:spacing w:after="0"/>
        <w:ind w:left="0"/>
        <w:jc w:val="both"/>
      </w:pPr>
      <w:r>
        <w:rPr>
          <w:rFonts w:ascii="Times New Roman"/>
          <w:b w:val="false"/>
          <w:i w:val="false"/>
          <w:color w:val="000000"/>
          <w:sz w:val="28"/>
        </w:rPr>
        <w:t xml:space="preserve">
      24. В случае ликвидации организации образования физические лица обращаются в архив по месту нахождения организации образования.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bookmarkEnd w:id="174"/>
    <w:bookmarkStart w:name="z665" w:id="175"/>
    <w:p>
      <w:pPr>
        <w:spacing w:after="0"/>
        <w:ind w:left="0"/>
        <w:jc w:val="both"/>
      </w:pPr>
      <w:r>
        <w:rPr>
          <w:rFonts w:ascii="Times New Roman"/>
          <w:b w:val="false"/>
          <w:i w:val="false"/>
          <w:color w:val="000000"/>
          <w:sz w:val="28"/>
        </w:rPr>
        <w:t>
      25. Дубликаты документов выдаются на бланках образца, действующего на момент принятия решения о выдаче дубликата, и подписываются руководителем организации образования, заместителем по учебной работе.</w:t>
      </w:r>
    </w:p>
    <w:bookmarkEnd w:id="175"/>
    <w:bookmarkStart w:name="z666" w:id="176"/>
    <w:p>
      <w:pPr>
        <w:spacing w:after="0"/>
        <w:ind w:left="0"/>
        <w:jc w:val="both"/>
      </w:pPr>
      <w:r>
        <w:rPr>
          <w:rFonts w:ascii="Times New Roman"/>
          <w:b w:val="false"/>
          <w:i w:val="false"/>
          <w:color w:val="000000"/>
          <w:sz w:val="28"/>
        </w:rPr>
        <w:t>
      26. Дубликат диплома государственного образца о высшем и послевузовском образовании выдается выпускникам организаций высшего и (или) послевузовского образования (далее - ОВПО), завершившим обучение до 1 января 2021 года.</w:t>
      </w:r>
    </w:p>
    <w:bookmarkEnd w:id="176"/>
    <w:bookmarkStart w:name="z667" w:id="177"/>
    <w:p>
      <w:pPr>
        <w:spacing w:after="0"/>
        <w:ind w:left="0"/>
        <w:jc w:val="both"/>
      </w:pPr>
      <w:r>
        <w:rPr>
          <w:rFonts w:ascii="Times New Roman"/>
          <w:b w:val="false"/>
          <w:i w:val="false"/>
          <w:color w:val="000000"/>
          <w:sz w:val="28"/>
        </w:rPr>
        <w:t>
      27. На выдаваемом бланке документа в правом верхнем углу проставляется штамп "Дубликат взамен подлинника № ______________".</w:t>
      </w:r>
    </w:p>
    <w:bookmarkEnd w:id="177"/>
    <w:bookmarkStart w:name="z668" w:id="178"/>
    <w:p>
      <w:pPr>
        <w:spacing w:after="0"/>
        <w:ind w:left="0"/>
        <w:jc w:val="both"/>
      </w:pPr>
      <w:r>
        <w:rPr>
          <w:rFonts w:ascii="Times New Roman"/>
          <w:b w:val="false"/>
          <w:i w:val="false"/>
          <w:color w:val="000000"/>
          <w:sz w:val="28"/>
        </w:rPr>
        <w:t>
      28. Основанием для выдачи дубликатов дипломов "кандидата наук", "доктора наук", "доктора философии (PhD)", "доктора по профилю", дубликатов аттестатов "ассоциированного профессора (доцента)", "профессора" вместо утраченных либо испорченных документов являются приказы председателя Комитета о присуждении данным лицам степеней или ученых званий.</w:t>
      </w:r>
    </w:p>
    <w:bookmarkEnd w:id="178"/>
    <w:bookmarkStart w:name="z669" w:id="179"/>
    <w:p>
      <w:pPr>
        <w:spacing w:after="0"/>
        <w:ind w:left="0"/>
        <w:jc w:val="both"/>
      </w:pPr>
      <w:r>
        <w:rPr>
          <w:rFonts w:ascii="Times New Roman"/>
          <w:b w:val="false"/>
          <w:i w:val="false"/>
          <w:color w:val="000000"/>
          <w:sz w:val="28"/>
        </w:rPr>
        <w:t>
      Основанием для выдачи дубликатов дипломов собственного образца о послевузовском образовании с присуждением степени "доктора философии (PhD"), "доктора по профилю" являются:</w:t>
      </w:r>
    </w:p>
    <w:bookmarkEnd w:id="179"/>
    <w:bookmarkStart w:name="z670" w:id="180"/>
    <w:p>
      <w:pPr>
        <w:spacing w:after="0"/>
        <w:ind w:left="0"/>
        <w:jc w:val="both"/>
      </w:pPr>
      <w:r>
        <w:rPr>
          <w:rFonts w:ascii="Times New Roman"/>
          <w:b w:val="false"/>
          <w:i w:val="false"/>
          <w:color w:val="000000"/>
          <w:sz w:val="28"/>
        </w:rPr>
        <w:t>
      1) для ОВПО, имеющих особый статус, решение диссертационного совета;</w:t>
      </w:r>
    </w:p>
    <w:bookmarkEnd w:id="180"/>
    <w:bookmarkStart w:name="z671" w:id="181"/>
    <w:p>
      <w:pPr>
        <w:spacing w:after="0"/>
        <w:ind w:left="0"/>
        <w:jc w:val="both"/>
      </w:pPr>
      <w:r>
        <w:rPr>
          <w:rFonts w:ascii="Times New Roman"/>
          <w:b w:val="false"/>
          <w:i w:val="false"/>
          <w:color w:val="000000"/>
          <w:sz w:val="28"/>
        </w:rPr>
        <w:t>
      2) для ОВПО, не имеющих особого статуса, решение Комитета и приказ руководителя ОВПО.</w:t>
      </w:r>
    </w:p>
    <w:bookmarkEnd w:id="181"/>
    <w:bookmarkStart w:name="z672" w:id="182"/>
    <w:p>
      <w:pPr>
        <w:spacing w:after="0"/>
        <w:ind w:left="0"/>
        <w:jc w:val="left"/>
      </w:pPr>
      <w:r>
        <w:rPr>
          <w:rFonts w:ascii="Times New Roman"/>
          <w:b/>
          <w:i w:val="false"/>
          <w:color w:val="000000"/>
        </w:rPr>
        <w:t xml:space="preserve"> Параграф 1. Порядок оказания государственной услуги "Выдача дубликатов документов об основном среднем, общем среднем образовании".</w:t>
      </w:r>
    </w:p>
    <w:bookmarkEnd w:id="182"/>
    <w:bookmarkStart w:name="z673" w:id="183"/>
    <w:p>
      <w:pPr>
        <w:spacing w:after="0"/>
        <w:ind w:left="0"/>
        <w:jc w:val="both"/>
      </w:pPr>
      <w:r>
        <w:rPr>
          <w:rFonts w:ascii="Times New Roman"/>
          <w:b w:val="false"/>
          <w:i w:val="false"/>
          <w:color w:val="000000"/>
          <w:sz w:val="28"/>
        </w:rPr>
        <w:t xml:space="preserve">
      29. Государственная услуга "Выдача дубликатов документов об основном среднем, общем среднем образовании" оказывается организациями основного среднего и общего среднего образования. </w:t>
      </w:r>
    </w:p>
    <w:bookmarkEnd w:id="183"/>
    <w:bookmarkStart w:name="z674" w:id="184"/>
    <w:p>
      <w:pPr>
        <w:spacing w:after="0"/>
        <w:ind w:left="0"/>
        <w:jc w:val="both"/>
      </w:pPr>
      <w:r>
        <w:rPr>
          <w:rFonts w:ascii="Times New Roman"/>
          <w:b w:val="false"/>
          <w:i w:val="false"/>
          <w:color w:val="000000"/>
          <w:sz w:val="28"/>
        </w:rPr>
        <w:t xml:space="preserve">
      30. Для получения дубликата документа об основном среднем, общем среднем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канцелярию организации основного среднего и общего среднего образования или веб-портал "электронного правительства" www.egov.kz (далее - портал) заявление по форме или в форме электронного документа на имя руководителя организации основного среднего и общего среднего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пункте 8 стандарта государственной услуги "Выдача дубликатов документов об основном среднем, общем среднем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4"/>
    <w:bookmarkStart w:name="z675" w:id="185"/>
    <w:p>
      <w:pPr>
        <w:spacing w:after="0"/>
        <w:ind w:left="0"/>
        <w:jc w:val="both"/>
      </w:pPr>
      <w:r>
        <w:rPr>
          <w:rFonts w:ascii="Times New Roman"/>
          <w:b w:val="false"/>
          <w:i w:val="false"/>
          <w:color w:val="000000"/>
          <w:sz w:val="28"/>
        </w:rPr>
        <w:t xml:space="preserve">
      31.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об основном среднем, общем среднем образовании"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5"/>
    <w:bookmarkStart w:name="z676" w:id="186"/>
    <w:p>
      <w:pPr>
        <w:spacing w:after="0"/>
        <w:ind w:left="0"/>
        <w:jc w:val="both"/>
      </w:pPr>
      <w:r>
        <w:rPr>
          <w:rFonts w:ascii="Times New Roman"/>
          <w:b w:val="false"/>
          <w:i w:val="false"/>
          <w:color w:val="000000"/>
          <w:sz w:val="28"/>
        </w:rPr>
        <w:t>
      32.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186"/>
    <w:bookmarkStart w:name="z677" w:id="187"/>
    <w:p>
      <w:pPr>
        <w:spacing w:after="0"/>
        <w:ind w:left="0"/>
        <w:jc w:val="both"/>
      </w:pPr>
      <w:r>
        <w:rPr>
          <w:rFonts w:ascii="Times New Roman"/>
          <w:b w:val="false"/>
          <w:i w:val="false"/>
          <w:color w:val="000000"/>
          <w:sz w:val="28"/>
        </w:rPr>
        <w:t xml:space="preserve">
      33.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87"/>
    <w:bookmarkStart w:name="z678" w:id="188"/>
    <w:p>
      <w:pPr>
        <w:spacing w:after="0"/>
        <w:ind w:left="0"/>
        <w:jc w:val="both"/>
      </w:pPr>
      <w:r>
        <w:rPr>
          <w:rFonts w:ascii="Times New Roman"/>
          <w:b w:val="false"/>
          <w:i w:val="false"/>
          <w:color w:val="000000"/>
          <w:sz w:val="28"/>
        </w:rPr>
        <w:t xml:space="preserve">
      34.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 </w:t>
      </w:r>
    </w:p>
    <w:bookmarkEnd w:id="188"/>
    <w:bookmarkStart w:name="z679" w:id="189"/>
    <w:p>
      <w:pPr>
        <w:spacing w:after="0"/>
        <w:ind w:left="0"/>
        <w:jc w:val="both"/>
      </w:pPr>
      <w:r>
        <w:rPr>
          <w:rFonts w:ascii="Times New Roman"/>
          <w:b w:val="false"/>
          <w:i w:val="false"/>
          <w:color w:val="000000"/>
          <w:sz w:val="28"/>
        </w:rPr>
        <w:t xml:space="preserve">
      35.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89"/>
    <w:bookmarkStart w:name="z680" w:id="190"/>
    <w:p>
      <w:pPr>
        <w:spacing w:after="0"/>
        <w:ind w:left="0"/>
        <w:jc w:val="both"/>
      </w:pPr>
      <w:r>
        <w:rPr>
          <w:rFonts w:ascii="Times New Roman"/>
          <w:b w:val="false"/>
          <w:i w:val="false"/>
          <w:color w:val="000000"/>
          <w:sz w:val="28"/>
        </w:rPr>
        <w:t>
      36.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190"/>
    <w:bookmarkStart w:name="z681" w:id="191"/>
    <w:p>
      <w:pPr>
        <w:spacing w:after="0"/>
        <w:ind w:left="0"/>
        <w:jc w:val="both"/>
      </w:pPr>
      <w:r>
        <w:rPr>
          <w:rFonts w:ascii="Times New Roman"/>
          <w:b w:val="false"/>
          <w:i w:val="false"/>
          <w:color w:val="000000"/>
          <w:sz w:val="28"/>
        </w:rPr>
        <w:t xml:space="preserve">
      37. Государственной корпорацией сформированные заявления (с пакетом документов при наличии) с двумя экземплярами реестра направляются в организацию основного среднего и общего среднего образования через курьерскую, и (или) почтовую связь согласно графику. </w:t>
      </w:r>
    </w:p>
    <w:bookmarkEnd w:id="191"/>
    <w:bookmarkStart w:name="z682" w:id="192"/>
    <w:p>
      <w:pPr>
        <w:spacing w:after="0"/>
        <w:ind w:left="0"/>
        <w:jc w:val="both"/>
      </w:pPr>
      <w:r>
        <w:rPr>
          <w:rFonts w:ascii="Times New Roman"/>
          <w:b w:val="false"/>
          <w:i w:val="false"/>
          <w:color w:val="000000"/>
          <w:sz w:val="28"/>
        </w:rPr>
        <w:t>
      38.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w:t>
      </w:r>
    </w:p>
    <w:bookmarkEnd w:id="192"/>
    <w:bookmarkStart w:name="z683" w:id="193"/>
    <w:p>
      <w:pPr>
        <w:spacing w:after="0"/>
        <w:ind w:left="0"/>
        <w:jc w:val="both"/>
      </w:pPr>
      <w:r>
        <w:rPr>
          <w:rFonts w:ascii="Times New Roman"/>
          <w:b w:val="false"/>
          <w:i w:val="false"/>
          <w:color w:val="000000"/>
          <w:sz w:val="28"/>
        </w:rPr>
        <w:t>
      39. При обращении в Государственную корпорацию день приема документов не входит в срок оказания государственной услуги.</w:t>
      </w:r>
    </w:p>
    <w:bookmarkEnd w:id="193"/>
    <w:bookmarkStart w:name="z684" w:id="194"/>
    <w:p>
      <w:pPr>
        <w:spacing w:after="0"/>
        <w:ind w:left="0"/>
        <w:jc w:val="both"/>
      </w:pPr>
      <w:r>
        <w:rPr>
          <w:rFonts w:ascii="Times New Roman"/>
          <w:b w:val="false"/>
          <w:i w:val="false"/>
          <w:color w:val="000000"/>
          <w:sz w:val="28"/>
        </w:rPr>
        <w:t>
      40. Сотрудник организации основного среднего и общего среднего образования осуществляет регистрацию документов в день их поступления.</w:t>
      </w:r>
    </w:p>
    <w:bookmarkEnd w:id="194"/>
    <w:bookmarkStart w:name="z685" w:id="195"/>
    <w:p>
      <w:pPr>
        <w:spacing w:after="0"/>
        <w:ind w:left="0"/>
        <w:jc w:val="both"/>
      </w:pPr>
      <w:r>
        <w:rPr>
          <w:rFonts w:ascii="Times New Roman"/>
          <w:b w:val="false"/>
          <w:i w:val="false"/>
          <w:color w:val="000000"/>
          <w:sz w:val="28"/>
        </w:rPr>
        <w:t>
      41. Сотрудники организации основного среднего и общего среднего образования в течение 5 (пяти) рабочих дней рассматривают, подготавливают результат государственной услуги и направляют дубликат документа об основном среднем, общем среднем образовании либо мотивированный ответ об отказе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195"/>
    <w:bookmarkStart w:name="z686" w:id="196"/>
    <w:p>
      <w:pPr>
        <w:spacing w:after="0"/>
        <w:ind w:left="0"/>
        <w:jc w:val="both"/>
      </w:pPr>
      <w:r>
        <w:rPr>
          <w:rFonts w:ascii="Times New Roman"/>
          <w:b w:val="false"/>
          <w:i w:val="false"/>
          <w:color w:val="000000"/>
          <w:sz w:val="28"/>
        </w:rPr>
        <w:t>
      42.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w:t>
      </w:r>
    </w:p>
    <w:bookmarkEnd w:id="196"/>
    <w:bookmarkStart w:name="z687" w:id="197"/>
    <w:p>
      <w:pPr>
        <w:spacing w:after="0"/>
        <w:ind w:left="0"/>
        <w:jc w:val="both"/>
      </w:pPr>
      <w:r>
        <w:rPr>
          <w:rFonts w:ascii="Times New Roman"/>
          <w:b w:val="false"/>
          <w:i w:val="false"/>
          <w:color w:val="000000"/>
          <w:sz w:val="28"/>
        </w:rPr>
        <w:t xml:space="preserve">
      43. Результатом оказания государственной услуги является выдача дубликата документа об основном среднем, общем среднем образовании. </w:t>
      </w:r>
    </w:p>
    <w:bookmarkEnd w:id="197"/>
    <w:bookmarkStart w:name="z688" w:id="198"/>
    <w:p>
      <w:pPr>
        <w:spacing w:after="0"/>
        <w:ind w:left="0"/>
        <w:jc w:val="both"/>
      </w:pPr>
      <w:r>
        <w:rPr>
          <w:rFonts w:ascii="Times New Roman"/>
          <w:b w:val="false"/>
          <w:i w:val="false"/>
          <w:color w:val="000000"/>
          <w:sz w:val="28"/>
        </w:rPr>
        <w:t xml:space="preserve">
      44.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 </w:t>
      </w:r>
    </w:p>
    <w:bookmarkEnd w:id="198"/>
    <w:bookmarkStart w:name="z689" w:id="199"/>
    <w:p>
      <w:pPr>
        <w:spacing w:after="0"/>
        <w:ind w:left="0"/>
        <w:jc w:val="both"/>
      </w:pPr>
      <w:r>
        <w:rPr>
          <w:rFonts w:ascii="Times New Roman"/>
          <w:b w:val="false"/>
          <w:i w:val="false"/>
          <w:color w:val="000000"/>
          <w:sz w:val="28"/>
        </w:rPr>
        <w:t>
      45.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199"/>
    <w:bookmarkStart w:name="z690" w:id="200"/>
    <w:p>
      <w:pPr>
        <w:spacing w:after="0"/>
        <w:ind w:left="0"/>
        <w:jc w:val="both"/>
      </w:pPr>
      <w:r>
        <w:rPr>
          <w:rFonts w:ascii="Times New Roman"/>
          <w:b w:val="false"/>
          <w:i w:val="false"/>
          <w:color w:val="000000"/>
          <w:sz w:val="28"/>
        </w:rPr>
        <w:t>
      46. Общий срок рассмотрения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 15 рабочих дней.</w:t>
      </w:r>
    </w:p>
    <w:bookmarkEnd w:id="200"/>
    <w:bookmarkStart w:name="z691" w:id="201"/>
    <w:p>
      <w:pPr>
        <w:spacing w:after="0"/>
        <w:ind w:left="0"/>
        <w:jc w:val="both"/>
      </w:pPr>
      <w:r>
        <w:rPr>
          <w:rFonts w:ascii="Times New Roman"/>
          <w:b w:val="false"/>
          <w:i w:val="false"/>
          <w:color w:val="000000"/>
          <w:sz w:val="28"/>
        </w:rPr>
        <w:t>
      47.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 согласно подпункту 11) пункта 2 статьи 5 Закона.</w:t>
      </w:r>
    </w:p>
    <w:bookmarkEnd w:id="201"/>
    <w:bookmarkStart w:name="z692" w:id="202"/>
    <w:p>
      <w:pPr>
        <w:spacing w:after="0"/>
        <w:ind w:left="0"/>
        <w:jc w:val="left"/>
      </w:pPr>
      <w:r>
        <w:rPr>
          <w:rFonts w:ascii="Times New Roman"/>
          <w:b/>
          <w:i w:val="false"/>
          <w:color w:val="000000"/>
        </w:rPr>
        <w:t xml:space="preserve"> Параграф 2. Порядок оказания государственной услуги "Выдача дубликатов документов о техническом и профессиональном, послесреднем образовании"</w:t>
      </w:r>
    </w:p>
    <w:bookmarkEnd w:id="202"/>
    <w:bookmarkStart w:name="z693" w:id="203"/>
    <w:p>
      <w:pPr>
        <w:spacing w:after="0"/>
        <w:ind w:left="0"/>
        <w:jc w:val="both"/>
      </w:pPr>
      <w:r>
        <w:rPr>
          <w:rFonts w:ascii="Times New Roman"/>
          <w:b w:val="false"/>
          <w:i w:val="false"/>
          <w:color w:val="000000"/>
          <w:sz w:val="28"/>
        </w:rPr>
        <w:t>
      48. Государственная услуга "Выдача дубликатов документов о техническом и профессиональном, послесреднем образовании" оказывается организациями технического и профессионального, послесреднего образования (далее – организации ТиПО).</w:t>
      </w:r>
    </w:p>
    <w:bookmarkEnd w:id="203"/>
    <w:bookmarkStart w:name="z694" w:id="204"/>
    <w:p>
      <w:pPr>
        <w:spacing w:after="0"/>
        <w:ind w:left="0"/>
        <w:jc w:val="both"/>
      </w:pPr>
      <w:r>
        <w:rPr>
          <w:rFonts w:ascii="Times New Roman"/>
          <w:b w:val="false"/>
          <w:i w:val="false"/>
          <w:color w:val="000000"/>
          <w:sz w:val="28"/>
        </w:rPr>
        <w:t xml:space="preserve">
      49. Для получения дубликата документа о техническом и профессиональном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канцелярию организации ТиПО или веб-портал "электронного правительства" www.egov.kz (далее - портал) заявление по форме или в форме электронного документа на имя руководителя организации ТиПО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 приложением документов, указанных в пункте 8 стандарта государственной услуги в стандарте государственной услуги "Выдача дубликатов документов о техническом и профессиональном, послесреднем образовании"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04"/>
    <w:bookmarkStart w:name="z695" w:id="205"/>
    <w:p>
      <w:pPr>
        <w:spacing w:after="0"/>
        <w:ind w:left="0"/>
        <w:jc w:val="both"/>
      </w:pPr>
      <w:r>
        <w:rPr>
          <w:rFonts w:ascii="Times New Roman"/>
          <w:b w:val="false"/>
          <w:i w:val="false"/>
          <w:color w:val="000000"/>
          <w:sz w:val="28"/>
        </w:rPr>
        <w:t xml:space="preserve">
      50.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 техническом и профессиональном, послесреднем образовании"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05"/>
    <w:bookmarkStart w:name="z696" w:id="206"/>
    <w:p>
      <w:pPr>
        <w:spacing w:after="0"/>
        <w:ind w:left="0"/>
        <w:jc w:val="both"/>
      </w:pPr>
      <w:r>
        <w:rPr>
          <w:rFonts w:ascii="Times New Roman"/>
          <w:b w:val="false"/>
          <w:i w:val="false"/>
          <w:color w:val="000000"/>
          <w:sz w:val="28"/>
        </w:rPr>
        <w:t>
      51.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206"/>
    <w:bookmarkStart w:name="z697" w:id="207"/>
    <w:p>
      <w:pPr>
        <w:spacing w:after="0"/>
        <w:ind w:left="0"/>
        <w:jc w:val="both"/>
      </w:pPr>
      <w:r>
        <w:rPr>
          <w:rFonts w:ascii="Times New Roman"/>
          <w:b w:val="false"/>
          <w:i w:val="false"/>
          <w:color w:val="000000"/>
          <w:sz w:val="28"/>
        </w:rPr>
        <w:t xml:space="preserve">
      52. При приеме документов через Государственную корпорацию выдается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07"/>
    <w:bookmarkStart w:name="z698" w:id="208"/>
    <w:p>
      <w:pPr>
        <w:spacing w:after="0"/>
        <w:ind w:left="0"/>
        <w:jc w:val="both"/>
      </w:pPr>
      <w:r>
        <w:rPr>
          <w:rFonts w:ascii="Times New Roman"/>
          <w:b w:val="false"/>
          <w:i w:val="false"/>
          <w:color w:val="000000"/>
          <w:sz w:val="28"/>
        </w:rPr>
        <w:t>
      53.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bookmarkEnd w:id="208"/>
    <w:bookmarkStart w:name="z699" w:id="209"/>
    <w:p>
      <w:pPr>
        <w:spacing w:after="0"/>
        <w:ind w:left="0"/>
        <w:jc w:val="both"/>
      </w:pPr>
      <w:r>
        <w:rPr>
          <w:rFonts w:ascii="Times New Roman"/>
          <w:b w:val="false"/>
          <w:i w:val="false"/>
          <w:color w:val="000000"/>
          <w:sz w:val="28"/>
        </w:rPr>
        <w:t xml:space="preserve">
      54.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или организации ТиПО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09"/>
    <w:bookmarkStart w:name="z700" w:id="210"/>
    <w:p>
      <w:pPr>
        <w:spacing w:after="0"/>
        <w:ind w:left="0"/>
        <w:jc w:val="both"/>
      </w:pPr>
      <w:r>
        <w:rPr>
          <w:rFonts w:ascii="Times New Roman"/>
          <w:b w:val="false"/>
          <w:i w:val="false"/>
          <w:color w:val="000000"/>
          <w:sz w:val="28"/>
        </w:rPr>
        <w:t>
      55.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210"/>
    <w:bookmarkStart w:name="z701" w:id="211"/>
    <w:p>
      <w:pPr>
        <w:spacing w:after="0"/>
        <w:ind w:left="0"/>
        <w:jc w:val="both"/>
      </w:pPr>
      <w:r>
        <w:rPr>
          <w:rFonts w:ascii="Times New Roman"/>
          <w:b w:val="false"/>
          <w:i w:val="false"/>
          <w:color w:val="000000"/>
          <w:sz w:val="28"/>
        </w:rPr>
        <w:t xml:space="preserve">
      56. Государственная корпорация сформированные заявления (с пакетом документов при наличии) с двумя экземплярами реестра направляют в организацию ТиПО через курьерскую, и (или) почтовую связь согласно графику. </w:t>
      </w:r>
    </w:p>
    <w:bookmarkEnd w:id="211"/>
    <w:bookmarkStart w:name="z702" w:id="212"/>
    <w:p>
      <w:pPr>
        <w:spacing w:after="0"/>
        <w:ind w:left="0"/>
        <w:jc w:val="both"/>
      </w:pPr>
      <w:r>
        <w:rPr>
          <w:rFonts w:ascii="Times New Roman"/>
          <w:b w:val="false"/>
          <w:i w:val="false"/>
          <w:color w:val="000000"/>
          <w:sz w:val="28"/>
        </w:rPr>
        <w:t>
      57. Доставка принятых заявлений с прилагаемыми документами в организацию ТиПО осуществляется не менее двух раз в день приема данных заявлений.</w:t>
      </w:r>
    </w:p>
    <w:bookmarkEnd w:id="212"/>
    <w:bookmarkStart w:name="z703" w:id="213"/>
    <w:p>
      <w:pPr>
        <w:spacing w:after="0"/>
        <w:ind w:left="0"/>
        <w:jc w:val="both"/>
      </w:pPr>
      <w:r>
        <w:rPr>
          <w:rFonts w:ascii="Times New Roman"/>
          <w:b w:val="false"/>
          <w:i w:val="false"/>
          <w:color w:val="000000"/>
          <w:sz w:val="28"/>
        </w:rPr>
        <w:t>
      58. При обращении в Государственную корпорацию день приема документов не входит в срок оказания государственной услуги.</w:t>
      </w:r>
    </w:p>
    <w:bookmarkEnd w:id="213"/>
    <w:bookmarkStart w:name="z704" w:id="214"/>
    <w:p>
      <w:pPr>
        <w:spacing w:after="0"/>
        <w:ind w:left="0"/>
        <w:jc w:val="both"/>
      </w:pPr>
      <w:r>
        <w:rPr>
          <w:rFonts w:ascii="Times New Roman"/>
          <w:b w:val="false"/>
          <w:i w:val="false"/>
          <w:color w:val="000000"/>
          <w:sz w:val="28"/>
        </w:rPr>
        <w:t xml:space="preserve">
      59. Сотрудник организации ТиПО осуществляет регистрацию документов, в день их поступления. </w:t>
      </w:r>
    </w:p>
    <w:bookmarkEnd w:id="214"/>
    <w:bookmarkStart w:name="z705" w:id="215"/>
    <w:p>
      <w:pPr>
        <w:spacing w:after="0"/>
        <w:ind w:left="0"/>
        <w:jc w:val="both"/>
      </w:pPr>
      <w:r>
        <w:rPr>
          <w:rFonts w:ascii="Times New Roman"/>
          <w:b w:val="false"/>
          <w:i w:val="false"/>
          <w:color w:val="000000"/>
          <w:sz w:val="28"/>
        </w:rPr>
        <w:t>
      60. Сотрудники организации ТиПО в течение 5 (пяти) рабочих дней рассматривают, подготавливают результат государственной услуги и направляют дубликат документа о техническом и профессиональном, послесреднем образовании либо мотивированный ответ об отказе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215"/>
    <w:bookmarkStart w:name="z706" w:id="216"/>
    <w:p>
      <w:pPr>
        <w:spacing w:after="0"/>
        <w:ind w:left="0"/>
        <w:jc w:val="both"/>
      </w:pPr>
      <w:r>
        <w:rPr>
          <w:rFonts w:ascii="Times New Roman"/>
          <w:b w:val="false"/>
          <w:i w:val="false"/>
          <w:color w:val="000000"/>
          <w:sz w:val="28"/>
        </w:rPr>
        <w:t>
      61.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организации ТиПО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w:t>
      </w:r>
    </w:p>
    <w:bookmarkEnd w:id="216"/>
    <w:bookmarkStart w:name="z707" w:id="217"/>
    <w:p>
      <w:pPr>
        <w:spacing w:after="0"/>
        <w:ind w:left="0"/>
        <w:jc w:val="both"/>
      </w:pPr>
      <w:r>
        <w:rPr>
          <w:rFonts w:ascii="Times New Roman"/>
          <w:b w:val="false"/>
          <w:i w:val="false"/>
          <w:color w:val="000000"/>
          <w:sz w:val="28"/>
        </w:rPr>
        <w:t>
      62. Результатом оказания государственной услуги является выдача дубликата документа о техническом и профессиональном, послесреднем образовании.</w:t>
      </w:r>
    </w:p>
    <w:bookmarkEnd w:id="217"/>
    <w:bookmarkStart w:name="z708" w:id="218"/>
    <w:p>
      <w:pPr>
        <w:spacing w:after="0"/>
        <w:ind w:left="0"/>
        <w:jc w:val="both"/>
      </w:pPr>
      <w:r>
        <w:rPr>
          <w:rFonts w:ascii="Times New Roman"/>
          <w:b w:val="false"/>
          <w:i w:val="false"/>
          <w:color w:val="000000"/>
          <w:sz w:val="28"/>
        </w:rPr>
        <w:t xml:space="preserve">
      63.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 </w:t>
      </w:r>
    </w:p>
    <w:bookmarkEnd w:id="218"/>
    <w:bookmarkStart w:name="z709" w:id="219"/>
    <w:p>
      <w:pPr>
        <w:spacing w:after="0"/>
        <w:ind w:left="0"/>
        <w:jc w:val="both"/>
      </w:pPr>
      <w:r>
        <w:rPr>
          <w:rFonts w:ascii="Times New Roman"/>
          <w:b w:val="false"/>
          <w:i w:val="false"/>
          <w:color w:val="000000"/>
          <w:sz w:val="28"/>
        </w:rPr>
        <w:t>
      64.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19"/>
    <w:bookmarkStart w:name="z710" w:id="220"/>
    <w:p>
      <w:pPr>
        <w:spacing w:after="0"/>
        <w:ind w:left="0"/>
        <w:jc w:val="both"/>
      </w:pPr>
      <w:r>
        <w:rPr>
          <w:rFonts w:ascii="Times New Roman"/>
          <w:b w:val="false"/>
          <w:i w:val="false"/>
          <w:color w:val="000000"/>
          <w:sz w:val="28"/>
        </w:rPr>
        <w:t>
      65. Общий срок рассмотрения с момента сдачи услугополучателем документов в Государственную корпорацию или организацию технического и профессионально образования или на портал – 15 рабочих дней.</w:t>
      </w:r>
    </w:p>
    <w:bookmarkEnd w:id="220"/>
    <w:bookmarkStart w:name="z711" w:id="221"/>
    <w:p>
      <w:pPr>
        <w:spacing w:after="0"/>
        <w:ind w:left="0"/>
        <w:jc w:val="both"/>
      </w:pPr>
      <w:r>
        <w:rPr>
          <w:rFonts w:ascii="Times New Roman"/>
          <w:b w:val="false"/>
          <w:i w:val="false"/>
          <w:color w:val="000000"/>
          <w:sz w:val="28"/>
        </w:rPr>
        <w:t>
      66.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 согласно подпункту 11) пункта 2 статьи 5 Закона.</w:t>
      </w:r>
    </w:p>
    <w:bookmarkEnd w:id="221"/>
    <w:bookmarkStart w:name="z712" w:id="222"/>
    <w:p>
      <w:pPr>
        <w:spacing w:after="0"/>
        <w:ind w:left="0"/>
        <w:jc w:val="left"/>
      </w:pPr>
      <w:r>
        <w:rPr>
          <w:rFonts w:ascii="Times New Roman"/>
          <w:b/>
          <w:i w:val="false"/>
          <w:color w:val="000000"/>
        </w:rPr>
        <w:t xml:space="preserve"> Параграф 3. Порядок оказания государственной услуги "Выдача дубликатов документов о высшем и послевузовском образовании".</w:t>
      </w:r>
    </w:p>
    <w:bookmarkEnd w:id="222"/>
    <w:bookmarkStart w:name="z713" w:id="223"/>
    <w:p>
      <w:pPr>
        <w:spacing w:after="0"/>
        <w:ind w:left="0"/>
        <w:jc w:val="both"/>
      </w:pPr>
      <w:r>
        <w:rPr>
          <w:rFonts w:ascii="Times New Roman"/>
          <w:b w:val="false"/>
          <w:i w:val="false"/>
          <w:color w:val="000000"/>
          <w:sz w:val="28"/>
        </w:rPr>
        <w:t>
      67. Государственная услуга "Выдача дубликатов документов о высшем и послевузовском образовании" оказывается ОВПО.</w:t>
      </w:r>
    </w:p>
    <w:bookmarkEnd w:id="223"/>
    <w:bookmarkStart w:name="z714" w:id="224"/>
    <w:p>
      <w:pPr>
        <w:spacing w:after="0"/>
        <w:ind w:left="0"/>
        <w:jc w:val="both"/>
      </w:pPr>
      <w:r>
        <w:rPr>
          <w:rFonts w:ascii="Times New Roman"/>
          <w:b w:val="false"/>
          <w:i w:val="false"/>
          <w:color w:val="000000"/>
          <w:sz w:val="28"/>
        </w:rPr>
        <w:t>
      68. Для получения дубликата документа о высшем и послевузовском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веб-портал "электронного правительства" www.egov.kz (далее - портал) заявление по форме или в форме электронного документа на имя руководителя ОВПО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приложением документов, указанных в пункте 8 стандарта государственной услуги "Выдача дубликатов документов о высшем и послевузовском образовании" согласно </w:t>
      </w:r>
      <w:r>
        <w:rPr>
          <w:rFonts w:ascii="Times New Roman"/>
          <w:b w:val="false"/>
          <w:i w:val="false"/>
          <w:color w:val="000000"/>
          <w:sz w:val="28"/>
        </w:rPr>
        <w:t>приложению 8</w:t>
      </w:r>
      <w:r>
        <w:rPr>
          <w:rFonts w:ascii="Times New Roman"/>
          <w:b w:val="false"/>
          <w:i w:val="false"/>
          <w:color w:val="000000"/>
          <w:sz w:val="28"/>
        </w:rPr>
        <w:t> к настоящим Правилам.</w:t>
      </w:r>
    </w:p>
    <w:bookmarkEnd w:id="224"/>
    <w:bookmarkStart w:name="z715" w:id="225"/>
    <w:p>
      <w:pPr>
        <w:spacing w:after="0"/>
        <w:ind w:left="0"/>
        <w:jc w:val="both"/>
      </w:pPr>
      <w:r>
        <w:rPr>
          <w:rFonts w:ascii="Times New Roman"/>
          <w:b w:val="false"/>
          <w:i w:val="false"/>
          <w:color w:val="000000"/>
          <w:sz w:val="28"/>
        </w:rPr>
        <w:t xml:space="preserve">
      69.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 высшем и послевузовском образовании"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25"/>
    <w:bookmarkStart w:name="z716" w:id="226"/>
    <w:p>
      <w:pPr>
        <w:spacing w:after="0"/>
        <w:ind w:left="0"/>
        <w:jc w:val="both"/>
      </w:pPr>
      <w:r>
        <w:rPr>
          <w:rFonts w:ascii="Times New Roman"/>
          <w:b w:val="false"/>
          <w:i w:val="false"/>
          <w:color w:val="000000"/>
          <w:sz w:val="28"/>
        </w:rPr>
        <w:t>
      70.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bookmarkEnd w:id="226"/>
    <w:bookmarkStart w:name="z717" w:id="227"/>
    <w:p>
      <w:pPr>
        <w:spacing w:after="0"/>
        <w:ind w:left="0"/>
        <w:jc w:val="both"/>
      </w:pPr>
      <w:r>
        <w:rPr>
          <w:rFonts w:ascii="Times New Roman"/>
          <w:b w:val="false"/>
          <w:i w:val="false"/>
          <w:color w:val="000000"/>
          <w:sz w:val="28"/>
        </w:rPr>
        <w:t xml:space="preserve">
      71. При приеме документов через Государственную корпорацию выдается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27"/>
    <w:bookmarkStart w:name="z718" w:id="228"/>
    <w:p>
      <w:pPr>
        <w:spacing w:after="0"/>
        <w:ind w:left="0"/>
        <w:jc w:val="both"/>
      </w:pPr>
      <w:r>
        <w:rPr>
          <w:rFonts w:ascii="Times New Roman"/>
          <w:b w:val="false"/>
          <w:i w:val="false"/>
          <w:color w:val="000000"/>
          <w:sz w:val="28"/>
        </w:rPr>
        <w:t>
      72.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bookmarkEnd w:id="228"/>
    <w:bookmarkStart w:name="z719" w:id="229"/>
    <w:p>
      <w:pPr>
        <w:spacing w:after="0"/>
        <w:ind w:left="0"/>
        <w:jc w:val="both"/>
      </w:pPr>
      <w:r>
        <w:rPr>
          <w:rFonts w:ascii="Times New Roman"/>
          <w:b w:val="false"/>
          <w:i w:val="false"/>
          <w:color w:val="000000"/>
          <w:sz w:val="28"/>
        </w:rPr>
        <w:t xml:space="preserve">
      73.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29"/>
    <w:bookmarkStart w:name="z720" w:id="230"/>
    <w:p>
      <w:pPr>
        <w:spacing w:after="0"/>
        <w:ind w:left="0"/>
        <w:jc w:val="both"/>
      </w:pPr>
      <w:r>
        <w:rPr>
          <w:rFonts w:ascii="Times New Roman"/>
          <w:b w:val="false"/>
          <w:i w:val="false"/>
          <w:color w:val="000000"/>
          <w:sz w:val="28"/>
        </w:rPr>
        <w:t>
      74.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230"/>
    <w:bookmarkStart w:name="z721" w:id="231"/>
    <w:p>
      <w:pPr>
        <w:spacing w:after="0"/>
        <w:ind w:left="0"/>
        <w:jc w:val="both"/>
      </w:pPr>
      <w:r>
        <w:rPr>
          <w:rFonts w:ascii="Times New Roman"/>
          <w:b w:val="false"/>
          <w:i w:val="false"/>
          <w:color w:val="000000"/>
          <w:sz w:val="28"/>
        </w:rPr>
        <w:t xml:space="preserve">
      75. Государственная корпорация сформированные заявления (с пакетом документов при наличии) с двумя экземплярами реестра направляет в ОВПО через курьерскую, и (или) почтовую связь согласно графику. </w:t>
      </w:r>
    </w:p>
    <w:bookmarkEnd w:id="231"/>
    <w:bookmarkStart w:name="z722" w:id="232"/>
    <w:p>
      <w:pPr>
        <w:spacing w:after="0"/>
        <w:ind w:left="0"/>
        <w:jc w:val="both"/>
      </w:pPr>
      <w:r>
        <w:rPr>
          <w:rFonts w:ascii="Times New Roman"/>
          <w:b w:val="false"/>
          <w:i w:val="false"/>
          <w:color w:val="000000"/>
          <w:sz w:val="28"/>
        </w:rPr>
        <w:t>
      76. Доставка принятых заявлений с прилагаемыми документами в ОВПО осуществляется не менее двух раз в день приема данных заявлений.</w:t>
      </w:r>
    </w:p>
    <w:bookmarkEnd w:id="232"/>
    <w:bookmarkStart w:name="z723" w:id="233"/>
    <w:p>
      <w:pPr>
        <w:spacing w:after="0"/>
        <w:ind w:left="0"/>
        <w:jc w:val="both"/>
      </w:pPr>
      <w:r>
        <w:rPr>
          <w:rFonts w:ascii="Times New Roman"/>
          <w:b w:val="false"/>
          <w:i w:val="false"/>
          <w:color w:val="000000"/>
          <w:sz w:val="28"/>
        </w:rPr>
        <w:t>
      77. При обращении в Государственную корпорацию день приема документов не входит в срок оказания государственной услуги.</w:t>
      </w:r>
    </w:p>
    <w:bookmarkEnd w:id="233"/>
    <w:bookmarkStart w:name="z724" w:id="234"/>
    <w:p>
      <w:pPr>
        <w:spacing w:after="0"/>
        <w:ind w:left="0"/>
        <w:jc w:val="both"/>
      </w:pPr>
      <w:r>
        <w:rPr>
          <w:rFonts w:ascii="Times New Roman"/>
          <w:b w:val="false"/>
          <w:i w:val="false"/>
          <w:color w:val="000000"/>
          <w:sz w:val="28"/>
        </w:rPr>
        <w:t>
      78. Сотрудник ОВПО осуществляет регистрацию документов в день их поступления.</w:t>
      </w:r>
    </w:p>
    <w:bookmarkEnd w:id="234"/>
    <w:bookmarkStart w:name="z725" w:id="235"/>
    <w:p>
      <w:pPr>
        <w:spacing w:after="0"/>
        <w:ind w:left="0"/>
        <w:jc w:val="both"/>
      </w:pPr>
      <w:r>
        <w:rPr>
          <w:rFonts w:ascii="Times New Roman"/>
          <w:b w:val="false"/>
          <w:i w:val="false"/>
          <w:color w:val="000000"/>
          <w:sz w:val="28"/>
        </w:rPr>
        <w:t>
      79. Сотрудники ОВПО в течение 5 (пяти)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bookmarkEnd w:id="235"/>
    <w:bookmarkStart w:name="z726" w:id="236"/>
    <w:p>
      <w:pPr>
        <w:spacing w:after="0"/>
        <w:ind w:left="0"/>
        <w:jc w:val="both"/>
      </w:pPr>
      <w:r>
        <w:rPr>
          <w:rFonts w:ascii="Times New Roman"/>
          <w:b w:val="false"/>
          <w:i w:val="false"/>
          <w:color w:val="000000"/>
          <w:sz w:val="28"/>
        </w:rPr>
        <w:t xml:space="preserve">
      80.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ОВПО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 </w:t>
      </w:r>
    </w:p>
    <w:bookmarkEnd w:id="236"/>
    <w:bookmarkStart w:name="z727" w:id="237"/>
    <w:p>
      <w:pPr>
        <w:spacing w:after="0"/>
        <w:ind w:left="0"/>
        <w:jc w:val="both"/>
      </w:pPr>
      <w:r>
        <w:rPr>
          <w:rFonts w:ascii="Times New Roman"/>
          <w:b w:val="false"/>
          <w:i w:val="false"/>
          <w:color w:val="000000"/>
          <w:sz w:val="28"/>
        </w:rPr>
        <w:t xml:space="preserve">
      81. Результатом оказания государственной услуги является выдача дубликата документа о высшем и послевузовском образовании. </w:t>
      </w:r>
    </w:p>
    <w:bookmarkEnd w:id="237"/>
    <w:bookmarkStart w:name="z728" w:id="238"/>
    <w:p>
      <w:pPr>
        <w:spacing w:after="0"/>
        <w:ind w:left="0"/>
        <w:jc w:val="both"/>
      </w:pPr>
      <w:r>
        <w:rPr>
          <w:rFonts w:ascii="Times New Roman"/>
          <w:b w:val="false"/>
          <w:i w:val="false"/>
          <w:color w:val="000000"/>
          <w:sz w:val="28"/>
        </w:rPr>
        <w:t>
      82.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w:t>
      </w:r>
    </w:p>
    <w:bookmarkEnd w:id="238"/>
    <w:bookmarkStart w:name="z729" w:id="239"/>
    <w:p>
      <w:pPr>
        <w:spacing w:after="0"/>
        <w:ind w:left="0"/>
        <w:jc w:val="both"/>
      </w:pPr>
      <w:r>
        <w:rPr>
          <w:rFonts w:ascii="Times New Roman"/>
          <w:b w:val="false"/>
          <w:i w:val="false"/>
          <w:color w:val="000000"/>
          <w:sz w:val="28"/>
        </w:rPr>
        <w:t>
      83.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39"/>
    <w:bookmarkStart w:name="z730" w:id="240"/>
    <w:p>
      <w:pPr>
        <w:spacing w:after="0"/>
        <w:ind w:left="0"/>
        <w:jc w:val="both"/>
      </w:pPr>
      <w:r>
        <w:rPr>
          <w:rFonts w:ascii="Times New Roman"/>
          <w:b w:val="false"/>
          <w:i w:val="false"/>
          <w:color w:val="000000"/>
          <w:sz w:val="28"/>
        </w:rPr>
        <w:t>
      84. Общий срок рассмотрения с момента сдачи услугополучателем документов в Государственную корпорацию или на портал – 15 рабочих дней.</w:t>
      </w:r>
    </w:p>
    <w:bookmarkEnd w:id="240"/>
    <w:bookmarkStart w:name="z731" w:id="241"/>
    <w:p>
      <w:pPr>
        <w:spacing w:after="0"/>
        <w:ind w:left="0"/>
        <w:jc w:val="both"/>
      </w:pPr>
      <w:r>
        <w:rPr>
          <w:rFonts w:ascii="Times New Roman"/>
          <w:b w:val="false"/>
          <w:i w:val="false"/>
          <w:color w:val="000000"/>
          <w:sz w:val="28"/>
        </w:rPr>
        <w:t xml:space="preserve">
      85.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41"/>
    <w:bookmarkStart w:name="z732" w:id="242"/>
    <w:p>
      <w:pPr>
        <w:spacing w:after="0"/>
        <w:ind w:left="0"/>
        <w:jc w:val="left"/>
      </w:pPr>
      <w:r>
        <w:rPr>
          <w:rFonts w:ascii="Times New Roman"/>
          <w:b/>
          <w:i w:val="false"/>
          <w:color w:val="000000"/>
        </w:rPr>
        <w:t xml:space="preserve"> Параграф 4.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bookmarkEnd w:id="242"/>
    <w:bookmarkStart w:name="z733" w:id="243"/>
    <w:p>
      <w:pPr>
        <w:spacing w:after="0"/>
        <w:ind w:left="0"/>
        <w:jc w:val="both"/>
      </w:pPr>
      <w:r>
        <w:rPr>
          <w:rFonts w:ascii="Times New Roman"/>
          <w:b w:val="false"/>
          <w:i w:val="false"/>
          <w:color w:val="000000"/>
          <w:sz w:val="28"/>
        </w:rPr>
        <w:t>
      86. Жалоба на решение, действий (бездействий)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43"/>
    <w:bookmarkStart w:name="z734" w:id="244"/>
    <w:p>
      <w:pPr>
        <w:spacing w:after="0"/>
        <w:ind w:left="0"/>
        <w:jc w:val="both"/>
      </w:pPr>
      <w:r>
        <w:rPr>
          <w:rFonts w:ascii="Times New Roman"/>
          <w:b w:val="false"/>
          <w:i w:val="false"/>
          <w:color w:val="000000"/>
          <w:sz w:val="28"/>
        </w:rPr>
        <w:t>
      87. Жалоба на действия (бездействие) работника Государственной корпорации направляется руководителю филиала Государственной корпорации по адресам и телефонам, указанным на интернет-ресурсе Государственной корпорации: www.gov4c.kz.</w:t>
      </w:r>
    </w:p>
    <w:bookmarkEnd w:id="244"/>
    <w:bookmarkStart w:name="z735" w:id="245"/>
    <w:p>
      <w:pPr>
        <w:spacing w:after="0"/>
        <w:ind w:left="0"/>
        <w:jc w:val="both"/>
      </w:pPr>
      <w:r>
        <w:rPr>
          <w:rFonts w:ascii="Times New Roman"/>
          <w:b w:val="false"/>
          <w:i w:val="false"/>
          <w:color w:val="000000"/>
          <w:sz w:val="28"/>
        </w:rPr>
        <w:t>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45"/>
    <w:bookmarkStart w:name="z736" w:id="246"/>
    <w:p>
      <w:pPr>
        <w:spacing w:after="0"/>
        <w:ind w:left="0"/>
        <w:jc w:val="both"/>
      </w:pPr>
      <w:r>
        <w:rPr>
          <w:rFonts w:ascii="Times New Roman"/>
          <w:b w:val="false"/>
          <w:i w:val="false"/>
          <w:color w:val="000000"/>
          <w:sz w:val="28"/>
        </w:rPr>
        <w:t xml:space="preserve">
      88.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w:t>
      </w:r>
    </w:p>
    <w:bookmarkEnd w:id="246"/>
    <w:bookmarkStart w:name="z737" w:id="247"/>
    <w:p>
      <w:pPr>
        <w:spacing w:after="0"/>
        <w:ind w:left="0"/>
        <w:jc w:val="both"/>
      </w:pPr>
      <w:r>
        <w:rPr>
          <w:rFonts w:ascii="Times New Roman"/>
          <w:b w:val="false"/>
          <w:i w:val="false"/>
          <w:color w:val="000000"/>
          <w:sz w:val="28"/>
        </w:rPr>
        <w:t>
      услугодателем, уполномоченным органом – в течение пяти рабочих дней со дня ее регистрации;</w:t>
      </w:r>
    </w:p>
    <w:bookmarkEnd w:id="247"/>
    <w:bookmarkStart w:name="z738" w:id="248"/>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течение пятнадцати рабочих дней со дня ее регистрации.</w:t>
      </w:r>
    </w:p>
    <w:bookmarkEnd w:id="248"/>
    <w:bookmarkStart w:name="z739" w:id="249"/>
    <w:p>
      <w:pPr>
        <w:spacing w:after="0"/>
        <w:ind w:left="0"/>
        <w:jc w:val="both"/>
      </w:pPr>
      <w:r>
        <w:rPr>
          <w:rFonts w:ascii="Times New Roman"/>
          <w:b w:val="false"/>
          <w:i w:val="false"/>
          <w:color w:val="000000"/>
          <w:sz w:val="28"/>
        </w:rPr>
        <w:t xml:space="preserve">
      89. Срок рассмотрения жалобы услугодателем, уполномоченным органом,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 xml:space="preserve">пунктом 4 </w:t>
      </w:r>
      <w:r>
        <w:rPr>
          <w:rFonts w:ascii="Times New Roman"/>
          <w:b w:val="false"/>
          <w:i w:val="false"/>
          <w:color w:val="000000"/>
          <w:sz w:val="28"/>
        </w:rPr>
        <w:t xml:space="preserve"> статьи 25 Закона "О государственных услугах" продлевается не более чем на десять рабочих дней в случаях необходимости:</w:t>
      </w:r>
    </w:p>
    <w:bookmarkEnd w:id="249"/>
    <w:bookmarkStart w:name="z740" w:id="250"/>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250"/>
    <w:bookmarkStart w:name="z741" w:id="251"/>
    <w:p>
      <w:pPr>
        <w:spacing w:after="0"/>
        <w:ind w:left="0"/>
        <w:jc w:val="both"/>
      </w:pPr>
      <w:r>
        <w:rPr>
          <w:rFonts w:ascii="Times New Roman"/>
          <w:b w:val="false"/>
          <w:i w:val="false"/>
          <w:color w:val="000000"/>
          <w:sz w:val="28"/>
        </w:rPr>
        <w:t>
      2) получения дополнительной информации.</w:t>
      </w:r>
    </w:p>
    <w:bookmarkEnd w:id="251"/>
    <w:bookmarkStart w:name="z742" w:id="252"/>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bookmarkEnd w:id="252"/>
    <w:bookmarkStart w:name="z743" w:id="253"/>
    <w:p>
      <w:pPr>
        <w:spacing w:after="0"/>
        <w:ind w:left="0"/>
        <w:jc w:val="both"/>
      </w:pPr>
      <w:r>
        <w:rPr>
          <w:rFonts w:ascii="Times New Roman"/>
          <w:b w:val="false"/>
          <w:i w:val="false"/>
          <w:color w:val="000000"/>
          <w:sz w:val="28"/>
        </w:rPr>
        <w:t>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выдачи документов об </w:t>
            </w:r>
            <w:r>
              <w:br/>
            </w:r>
            <w:r>
              <w:rPr>
                <w:rFonts w:ascii="Times New Roman"/>
                <w:b w:val="false"/>
                <w:i w:val="false"/>
                <w:color w:val="000000"/>
                <w:sz w:val="20"/>
              </w:rPr>
              <w:t>образовании 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учебного заведения)</w:t>
            </w:r>
            <w:r>
              <w:br/>
            </w:r>
            <w:r>
              <w:rPr>
                <w:rFonts w:ascii="Times New Roman"/>
                <w:b w:val="false"/>
                <w:i w:val="false"/>
                <w:color w:val="000000"/>
                <w:sz w:val="20"/>
              </w:rPr>
              <w:t>от _________________________</w:t>
            </w:r>
            <w:r>
              <w:br/>
            </w:r>
            <w:r>
              <w:rPr>
                <w:rFonts w:ascii="Times New Roman"/>
                <w:b w:val="false"/>
                <w:i w:val="false"/>
                <w:color w:val="000000"/>
                <w:sz w:val="20"/>
              </w:rPr>
              <w:t xml:space="preserve">(Ф.И.О. (при наличии) </w:t>
            </w:r>
            <w:r>
              <w:br/>
            </w:r>
            <w:r>
              <w:rPr>
                <w:rFonts w:ascii="Times New Roman"/>
                <w:b w:val="false"/>
                <w:i w:val="false"/>
                <w:color w:val="000000"/>
                <w:sz w:val="20"/>
              </w:rPr>
              <w:t>полностью и ИИН)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(год окончания)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адрес учебного</w:t>
            </w:r>
            <w:r>
              <w:br/>
            </w:r>
            <w:r>
              <w:rPr>
                <w:rFonts w:ascii="Times New Roman"/>
                <w:b w:val="false"/>
                <w:i w:val="false"/>
                <w:color w:val="000000"/>
                <w:sz w:val="20"/>
              </w:rPr>
              <w:t>заведения, в случае изменения</w:t>
            </w:r>
          </w:p>
        </w:tc>
      </w:tr>
    </w:tbl>
    <w:bookmarkStart w:name="z747" w:id="254"/>
    <w:p>
      <w:pPr>
        <w:spacing w:after="0"/>
        <w:ind w:left="0"/>
        <w:jc w:val="left"/>
      </w:pPr>
      <w:r>
        <w:rPr>
          <w:rFonts w:ascii="Times New Roman"/>
          <w:b/>
          <w:i w:val="false"/>
          <w:color w:val="000000"/>
        </w:rPr>
        <w:t xml:space="preserve">                                      Заявление</w:t>
      </w:r>
    </w:p>
    <w:bookmarkEnd w:id="254"/>
    <w:bookmarkStart w:name="z748" w:id="255"/>
    <w:p>
      <w:pPr>
        <w:spacing w:after="0"/>
        <w:ind w:left="0"/>
        <w:jc w:val="both"/>
      </w:pPr>
      <w:r>
        <w:rPr>
          <w:rFonts w:ascii="Times New Roman"/>
          <w:b w:val="false"/>
          <w:i w:val="false"/>
          <w:color w:val="000000"/>
          <w:sz w:val="28"/>
        </w:rPr>
        <w:t xml:space="preserve">
      Прошу Вас выдать мне дубликат аттестата (свидетельства) в связи с </w:t>
      </w:r>
      <w:r>
        <w:br/>
      </w:r>
      <w:r>
        <w:rPr>
          <w:rFonts w:ascii="Times New Roman"/>
          <w:b w:val="false"/>
          <w:i w:val="false"/>
          <w:color w:val="000000"/>
          <w:sz w:val="28"/>
        </w:rPr>
        <w:t xml:space="preserve">(нужный документ необходимо подчеркнуть) </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(указать причину) </w:t>
      </w:r>
      <w:r>
        <w:br/>
      </w:r>
      <w:r>
        <w:rPr>
          <w:rFonts w:ascii="Times New Roman"/>
          <w:b w:val="false"/>
          <w:i w:val="false"/>
          <w:color w:val="000000"/>
          <w:sz w:val="28"/>
        </w:rPr>
        <w:t>_______________________________________________________________________________</w:t>
      </w:r>
    </w:p>
    <w:bookmarkEnd w:id="255"/>
    <w:bookmarkStart w:name="z749" w:id="256"/>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xml:space="preserve">Республики Казахстан от 21 мая 2013 года "О персональных данных и их защите" тайну, </w:t>
      </w:r>
      <w:r>
        <w:br/>
      </w:r>
      <w:r>
        <w:rPr>
          <w:rFonts w:ascii="Times New Roman"/>
          <w:b w:val="false"/>
          <w:i w:val="false"/>
          <w:color w:val="000000"/>
          <w:sz w:val="28"/>
        </w:rPr>
        <w:t>содержащихся в информационных системах.</w:t>
      </w:r>
    </w:p>
    <w:bookmarkEnd w:id="256"/>
    <w:bookmarkStart w:name="z750" w:id="257"/>
    <w:p>
      <w:pPr>
        <w:spacing w:after="0"/>
        <w:ind w:left="0"/>
        <w:jc w:val="both"/>
      </w:pPr>
      <w:r>
        <w:rPr>
          <w:rFonts w:ascii="Times New Roman"/>
          <w:b w:val="false"/>
          <w:i w:val="false"/>
          <w:color w:val="000000"/>
          <w:sz w:val="28"/>
        </w:rPr>
        <w:t>
      "___" ____________ 20__года подпись гражданина (ки)</w:t>
      </w:r>
    </w:p>
    <w:bookmarkEnd w:id="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выдачи документов об </w:t>
            </w:r>
            <w:r>
              <w:br/>
            </w:r>
            <w:r>
              <w:rPr>
                <w:rFonts w:ascii="Times New Roman"/>
                <w:b w:val="false"/>
                <w:i w:val="false"/>
                <w:color w:val="000000"/>
                <w:sz w:val="20"/>
              </w:rPr>
              <w:t>образовании государственного образца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597"/>
        <w:gridCol w:w="90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258"/>
          <w:p>
            <w:pPr>
              <w:spacing w:after="0"/>
              <w:ind w:left="0"/>
              <w:jc w:val="both"/>
            </w:pPr>
            <w:r>
              <w:rPr>
                <w:rFonts w:ascii="Times New Roman"/>
                <w:b/>
                <w:i w:val="false"/>
                <w:color w:val="000000"/>
              </w:rPr>
              <w:t xml:space="preserve"> </w:t>
            </w:r>
            <w:r>
              <w:rPr>
                <w:rFonts w:ascii="Times New Roman"/>
                <w:b/>
                <w:i w:val="false"/>
                <w:color w:val="000000"/>
              </w:rPr>
              <w:t>Стандарт государственная услуга "Выдача дубликатов документов об основном среднем, общем среднем образовании"</w:t>
            </w:r>
          </w:p>
          <w:bookmarkEnd w:id="258"/>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2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основного среднего и общего среднего образования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26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0"/>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261"/>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br/>
            </w:r>
            <w:r>
              <w:rPr>
                <w:rFonts w:ascii="Times New Roman"/>
                <w:b w:val="false"/>
                <w:i w:val="false"/>
                <w:color w:val="000000"/>
                <w:sz w:val="20"/>
              </w:rPr>
              <w:t>
</w:t>
            </w:r>
            <w:r>
              <w:rPr>
                <w:rFonts w:ascii="Times New Roman"/>
                <w:b w:val="false"/>
                <w:i w:val="false"/>
                <w:color w:val="000000"/>
                <w:sz w:val="20"/>
              </w:rPr>
              <w:t>1) канцелярию организации основного среднего и общего среднего образования;</w:t>
            </w:r>
            <w:r>
              <w:br/>
            </w: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3) веб-портал "электронного правительства" www.egov.kz (далее – портал).</w:t>
            </w:r>
          </w:p>
          <w:bookmarkEnd w:id="261"/>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26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62"/>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263"/>
          <w:p>
            <w:pPr>
              <w:spacing w:after="20"/>
              <w:ind w:left="20"/>
              <w:jc w:val="both"/>
            </w:pPr>
            <w:r>
              <w:rPr>
                <w:rFonts w:ascii="Times New Roman"/>
                <w:b w:val="false"/>
                <w:i w:val="false"/>
                <w:color w:val="000000"/>
                <w:sz w:val="20"/>
              </w:rPr>
              <w:t xml:space="preserve">
1)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 15 рабочих дней. </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Государственной корпорации – 15 минут;</w:t>
            </w:r>
            <w:r>
              <w:br/>
            </w:r>
            <w:r>
              <w:rPr>
                <w:rFonts w:ascii="Times New Roman"/>
                <w:b w:val="false"/>
                <w:i w:val="false"/>
                <w:color w:val="000000"/>
                <w:sz w:val="20"/>
              </w:rPr>
              <w:t>
3) максимально допустимое время обслуживания в Государственной корпорации – 15 минут.</w:t>
            </w:r>
          </w:p>
          <w:bookmarkEnd w:id="263"/>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26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64"/>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26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65"/>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266"/>
          <w:p>
            <w:pPr>
              <w:spacing w:after="20"/>
              <w:ind w:left="20"/>
              <w:jc w:val="both"/>
            </w:pPr>
            <w:r>
              <w:rPr>
                <w:rFonts w:ascii="Times New Roman"/>
                <w:b w:val="false"/>
                <w:i w:val="false"/>
                <w:color w:val="000000"/>
                <w:sz w:val="20"/>
              </w:rPr>
              <w:t xml:space="preserve">
Дубликат документов об основном среднем, общем среднем образовании либо мотивированный ответ об отказе. </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бумажная.</w:t>
            </w:r>
            <w:r>
              <w:br/>
            </w:r>
            <w:r>
              <w:rPr>
                <w:rFonts w:ascii="Times New Roman"/>
                <w:b w:val="false"/>
                <w:i w:val="false"/>
                <w:color w:val="000000"/>
                <w:sz w:val="20"/>
              </w:rPr>
              <w:t>
</w:t>
            </w:r>
            <w:r>
              <w:rPr>
                <w:rFonts w:ascii="Times New Roman"/>
                <w:b w:val="false"/>
                <w:i w:val="false"/>
                <w:color w:val="000000"/>
                <w:sz w:val="20"/>
              </w:rPr>
              <w:t>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заверенной доверенности).</w:t>
            </w:r>
            <w:r>
              <w:br/>
            </w:r>
            <w:r>
              <w:rPr>
                <w:rFonts w:ascii="Times New Roman"/>
                <w:b w:val="false"/>
                <w:i w:val="false"/>
                <w:color w:val="000000"/>
                <w:sz w:val="20"/>
              </w:rPr>
              <w:t>
</w:t>
            </w:r>
            <w:r>
              <w:rPr>
                <w:rFonts w:ascii="Times New Roman"/>
                <w:b w:val="false"/>
                <w:i w:val="false"/>
                <w:color w:val="000000"/>
                <w:sz w:val="20"/>
              </w:rPr>
              <w:t>При обращении через портал результат оказания государственной услуги получают по адресу указанному в запросе.</w:t>
            </w:r>
            <w:r>
              <w:br/>
            </w:r>
            <w:r>
              <w:rPr>
                <w:rFonts w:ascii="Times New Roman"/>
                <w:b w:val="false"/>
                <w:i w:val="false"/>
                <w:color w:val="000000"/>
                <w:sz w:val="20"/>
              </w:rPr>
              <w:t>
</w:t>
            </w:r>
            <w:r>
              <w:rPr>
                <w:rFonts w:ascii="Times New Roman"/>
                <w:b w:val="false"/>
                <w:i w:val="false"/>
                <w:color w:val="000000"/>
                <w:sz w:val="20"/>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bookmarkEnd w:id="266"/>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26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67"/>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физическим лицам.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26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68"/>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269"/>
          <w:p>
            <w:pPr>
              <w:spacing w:after="20"/>
              <w:ind w:left="20"/>
              <w:jc w:val="both"/>
            </w:pPr>
            <w:r>
              <w:rPr>
                <w:rFonts w:ascii="Times New Roman"/>
                <w:b w:val="false"/>
                <w:i w:val="false"/>
                <w:color w:val="000000"/>
                <w:sz w:val="20"/>
              </w:rPr>
              <w:t>
1) канцелярии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w:t>
            </w:r>
            <w:r>
              <w:rPr>
                <w:rFonts w:ascii="Times New Roman"/>
                <w:b w:val="false"/>
                <w:i w:val="false"/>
                <w:color w:val="000000"/>
                <w:sz w:val="20"/>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r>
              <w:br/>
            </w:r>
            <w:r>
              <w:rPr>
                <w:rFonts w:ascii="Times New Roman"/>
                <w:b w:val="false"/>
                <w:i w:val="false"/>
                <w:color w:val="000000"/>
                <w:sz w:val="20"/>
              </w:rPr>
              <w:t>
</w:t>
            </w:r>
            <w:r>
              <w:rPr>
                <w:rFonts w:ascii="Times New Roman"/>
                <w:b w:val="false"/>
                <w:i w:val="false"/>
                <w:color w:val="000000"/>
                <w:sz w:val="20"/>
              </w:rPr>
              <w:t xml:space="preserve">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r>
              <w:br/>
            </w: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r>
              <w:br/>
            </w:r>
            <w:r>
              <w:rPr>
                <w:rFonts w:ascii="Times New Roman"/>
                <w:b w:val="false"/>
                <w:i w:val="false"/>
                <w:color w:val="000000"/>
                <w:sz w:val="20"/>
              </w:rPr>
              <w:t>
3) портале: www.egov.kz.</w:t>
            </w:r>
          </w:p>
          <w:bookmarkEnd w:id="269"/>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27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70"/>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271"/>
          <w:p>
            <w:pPr>
              <w:spacing w:after="20"/>
              <w:ind w:left="20"/>
              <w:jc w:val="both"/>
            </w:pPr>
            <w:r>
              <w:rPr>
                <w:rFonts w:ascii="Times New Roman"/>
                <w:b w:val="false"/>
                <w:i w:val="false"/>
                <w:color w:val="000000"/>
                <w:sz w:val="20"/>
              </w:rPr>
              <w:t>
при обращении в канцелярию услугодателя или Государственную корпорацию:</w:t>
            </w:r>
            <w:r>
              <w:br/>
            </w:r>
            <w:r>
              <w:rPr>
                <w:rFonts w:ascii="Times New Roman"/>
                <w:b w:val="false"/>
                <w:i w:val="false"/>
                <w:color w:val="000000"/>
                <w:sz w:val="20"/>
              </w:rPr>
              <w:t>
</w:t>
            </w:r>
            <w:r>
              <w:rPr>
                <w:rFonts w:ascii="Times New Roman"/>
                <w:b w:val="false"/>
                <w:i w:val="false"/>
                <w:color w:val="000000"/>
                <w:sz w:val="20"/>
              </w:rPr>
              <w:t xml:space="preserve">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основного среднего и общего среднего образования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w:t>
            </w:r>
            <w:r>
              <w:br/>
            </w:r>
            <w:r>
              <w:rPr>
                <w:rFonts w:ascii="Times New Roman"/>
                <w:b w:val="false"/>
                <w:i w:val="false"/>
                <w:color w:val="000000"/>
                <w:sz w:val="20"/>
              </w:rPr>
              <w:t>
</w:t>
            </w:r>
            <w:r>
              <w:rPr>
                <w:rFonts w:ascii="Times New Roman"/>
                <w:b w:val="false"/>
                <w:i w:val="false"/>
                <w:color w:val="000000"/>
                <w:sz w:val="20"/>
              </w:rPr>
              <w:t>2) свидетельство о рождении или удостоверение личности (паспорт) обучавшегося и (или) электронный документ из сервиса цифровых документов (требуется для идентификации личности);</w:t>
            </w:r>
            <w:r>
              <w:br/>
            </w:r>
            <w:r>
              <w:rPr>
                <w:rFonts w:ascii="Times New Roman"/>
                <w:b w:val="false"/>
                <w:i w:val="false"/>
                <w:color w:val="000000"/>
                <w:sz w:val="20"/>
              </w:rPr>
              <w:t>
</w:t>
            </w:r>
            <w:r>
              <w:rPr>
                <w:rFonts w:ascii="Times New Roman"/>
                <w:b w:val="false"/>
                <w:i w:val="false"/>
                <w:color w:val="000000"/>
                <w:sz w:val="20"/>
              </w:rPr>
              <w:t xml:space="preserve">3) при изменении фамилии (имя, отчество (при его наличии) и (или) порче документа об образовании прилагается оригинал документа об образовании. </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xml:space="preserve">
заявление в форме электронного документа на имя руководителя организации основного среднего и общего среднего образования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271"/>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27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72"/>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27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73"/>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274"/>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Услуополучатель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Информацию о порядке и статусе оказания государственной услуги услугополучатель получает посредством Единого контакт-центра: 1414, 8 800 080 7777.</w:t>
            </w:r>
            <w:r>
              <w:br/>
            </w: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размещены на интернет-ресурсе Министерства: www.edu.gov.kz и Единого контакт-центра: www.egov.kz.</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27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выдачи документов об </w:t>
            </w:r>
            <w:r>
              <w:br/>
            </w:r>
            <w:r>
              <w:rPr>
                <w:rFonts w:ascii="Times New Roman"/>
                <w:b w:val="false"/>
                <w:i w:val="false"/>
                <w:color w:val="000000"/>
                <w:sz w:val="20"/>
              </w:rPr>
              <w:t>образовании 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5" w:id="275"/>
    <w:p>
      <w:pPr>
        <w:spacing w:after="0"/>
        <w:ind w:left="0"/>
        <w:jc w:val="left"/>
      </w:pPr>
      <w:r>
        <w:rPr>
          <w:rFonts w:ascii="Times New Roman"/>
          <w:b/>
          <w:i w:val="false"/>
          <w:color w:val="000000"/>
        </w:rPr>
        <w:t xml:space="preserve">                    Расписка о приеме документов № _______</w:t>
      </w:r>
    </w:p>
    <w:bookmarkEnd w:id="275"/>
    <w:bookmarkStart w:name="z826" w:id="276"/>
    <w:p>
      <w:pPr>
        <w:spacing w:after="0"/>
        <w:ind w:left="0"/>
        <w:jc w:val="both"/>
      </w:pPr>
      <w:r>
        <w:rPr>
          <w:rFonts w:ascii="Times New Roman"/>
          <w:b w:val="false"/>
          <w:i w:val="false"/>
          <w:color w:val="000000"/>
          <w:sz w:val="28"/>
        </w:rPr>
        <w:t xml:space="preserve">
      Отдел № ___ филиала НАО "Государственная корпорация Правительство для </w:t>
      </w:r>
      <w:r>
        <w:br/>
      </w:r>
      <w:r>
        <w:rPr>
          <w:rFonts w:ascii="Times New Roman"/>
          <w:b w:val="false"/>
          <w:i w:val="false"/>
          <w:color w:val="000000"/>
          <w:sz w:val="28"/>
        </w:rPr>
        <w:t xml:space="preserve">граждан"\организация образования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Получены от ______________________________ следующие документы:</w:t>
      </w:r>
      <w:r>
        <w:br/>
      </w:r>
      <w:r>
        <w:rPr>
          <w:rFonts w:ascii="Times New Roman"/>
          <w:b w:val="false"/>
          <w:i w:val="false"/>
          <w:color w:val="000000"/>
          <w:sz w:val="28"/>
        </w:rPr>
        <w:t xml:space="preserve"> (Фамилия, имя, отчество (при его наличии) услугополучателя) </w:t>
      </w:r>
      <w:r>
        <w:br/>
      </w:r>
      <w:r>
        <w:rPr>
          <w:rFonts w:ascii="Times New Roman"/>
          <w:b w:val="false"/>
          <w:i w:val="false"/>
          <w:color w:val="000000"/>
          <w:sz w:val="28"/>
        </w:rPr>
        <w:t xml:space="preserve">1. Заявление </w:t>
      </w:r>
      <w:r>
        <w:br/>
      </w:r>
      <w:r>
        <w:rPr>
          <w:rFonts w:ascii="Times New Roman"/>
          <w:b w:val="false"/>
          <w:i w:val="false"/>
          <w:color w:val="000000"/>
          <w:sz w:val="28"/>
        </w:rPr>
        <w:t xml:space="preserve">2. Другие __________________________________________________________ </w:t>
      </w:r>
      <w:r>
        <w:br/>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_____________________________________________________ _____________</w:t>
      </w:r>
      <w:r>
        <w:br/>
      </w:r>
      <w:r>
        <w:rPr>
          <w:rFonts w:ascii="Times New Roman"/>
          <w:b w:val="false"/>
          <w:i w:val="false"/>
          <w:color w:val="000000"/>
          <w:sz w:val="28"/>
        </w:rPr>
        <w:t xml:space="preserve">       (Фамилия, имя, отчество (при его наличии)             (подпись) </w:t>
      </w:r>
      <w:r>
        <w:br/>
      </w:r>
      <w:r>
        <w:rPr>
          <w:rFonts w:ascii="Times New Roman"/>
          <w:b w:val="false"/>
          <w:i w:val="false"/>
          <w:color w:val="000000"/>
          <w:sz w:val="28"/>
        </w:rPr>
        <w:t xml:space="preserve">работника Государственной корпорации) \ работника организации образования </w:t>
      </w:r>
      <w:r>
        <w:br/>
      </w:r>
      <w:r>
        <w:rPr>
          <w:rFonts w:ascii="Times New Roman"/>
          <w:b w:val="false"/>
          <w:i w:val="false"/>
          <w:color w:val="000000"/>
          <w:sz w:val="28"/>
        </w:rPr>
        <w:t>Получил: подпись услугополучателя "___" ___________ 20 ___ год</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выдачи документов об </w:t>
            </w:r>
            <w:r>
              <w:br/>
            </w:r>
            <w:r>
              <w:rPr>
                <w:rFonts w:ascii="Times New Roman"/>
                <w:b w:val="false"/>
                <w:i w:val="false"/>
                <w:color w:val="000000"/>
                <w:sz w:val="20"/>
              </w:rPr>
              <w:t>образовании 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 И. О. (при его наличии),</w:t>
            </w:r>
            <w:r>
              <w:br/>
            </w:r>
            <w:r>
              <w:rPr>
                <w:rFonts w:ascii="Times New Roman"/>
                <w:b w:val="false"/>
                <w:i w:val="false"/>
                <w:color w:val="000000"/>
                <w:sz w:val="20"/>
              </w:rPr>
              <w:t>либо 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830" w:id="277"/>
    <w:p>
      <w:pPr>
        <w:spacing w:after="0"/>
        <w:ind w:left="0"/>
        <w:jc w:val="left"/>
      </w:pPr>
      <w:r>
        <w:rPr>
          <w:rFonts w:ascii="Times New Roman"/>
          <w:b/>
          <w:i w:val="false"/>
          <w:color w:val="000000"/>
        </w:rPr>
        <w:t xml:space="preserve">                          Расписка об отказе в приеме документов</w:t>
      </w:r>
    </w:p>
    <w:bookmarkEnd w:id="277"/>
    <w:bookmarkStart w:name="z831" w:id="278"/>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"Правительство для граждан" (указать адрес)/ организация образования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278"/>
    <w:bookmarkStart w:name="z832" w:id="279"/>
    <w:p>
      <w:pPr>
        <w:spacing w:after="0"/>
        <w:ind w:left="0"/>
        <w:jc w:val="both"/>
      </w:pPr>
      <w:r>
        <w:rPr>
          <w:rFonts w:ascii="Times New Roman"/>
          <w:b w:val="false"/>
          <w:i w:val="false"/>
          <w:color w:val="000000"/>
          <w:sz w:val="28"/>
        </w:rPr>
        <w:t>
      Наименование отсутствующих документов:</w:t>
      </w:r>
    </w:p>
    <w:bookmarkEnd w:id="279"/>
    <w:bookmarkStart w:name="z833" w:id="280"/>
    <w:p>
      <w:pPr>
        <w:spacing w:after="0"/>
        <w:ind w:left="0"/>
        <w:jc w:val="both"/>
      </w:pPr>
      <w:r>
        <w:rPr>
          <w:rFonts w:ascii="Times New Roman"/>
          <w:b w:val="false"/>
          <w:i w:val="false"/>
          <w:color w:val="000000"/>
          <w:sz w:val="28"/>
        </w:rPr>
        <w:t>
      1)________________________________________;</w:t>
      </w:r>
    </w:p>
    <w:bookmarkEnd w:id="280"/>
    <w:bookmarkStart w:name="z834" w:id="281"/>
    <w:p>
      <w:pPr>
        <w:spacing w:after="0"/>
        <w:ind w:left="0"/>
        <w:jc w:val="both"/>
      </w:pPr>
      <w:r>
        <w:rPr>
          <w:rFonts w:ascii="Times New Roman"/>
          <w:b w:val="false"/>
          <w:i w:val="false"/>
          <w:color w:val="000000"/>
          <w:sz w:val="28"/>
        </w:rPr>
        <w:t>
      2)________________________________________;</w:t>
      </w:r>
    </w:p>
    <w:bookmarkEnd w:id="281"/>
    <w:bookmarkStart w:name="z835" w:id="282"/>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 </w:t>
      </w:r>
    </w:p>
    <w:bookmarkEnd w:id="282"/>
    <w:bookmarkStart w:name="z836" w:id="283"/>
    <w:p>
      <w:pPr>
        <w:spacing w:after="0"/>
        <w:ind w:left="0"/>
        <w:jc w:val="both"/>
      </w:pPr>
      <w:r>
        <w:rPr>
          <w:rFonts w:ascii="Times New Roman"/>
          <w:b w:val="false"/>
          <w:i w:val="false"/>
          <w:color w:val="000000"/>
          <w:sz w:val="28"/>
        </w:rPr>
        <w:t>
      Ф. И. О. (при его наличии) (работника Государственной корпорации)/ организации образования (подпись)</w:t>
      </w:r>
    </w:p>
    <w:bookmarkEnd w:id="283"/>
    <w:bookmarkStart w:name="z837" w:id="284"/>
    <w:p>
      <w:pPr>
        <w:spacing w:after="0"/>
        <w:ind w:left="0"/>
        <w:jc w:val="both"/>
      </w:pPr>
      <w:r>
        <w:rPr>
          <w:rFonts w:ascii="Times New Roman"/>
          <w:b w:val="false"/>
          <w:i w:val="false"/>
          <w:color w:val="000000"/>
          <w:sz w:val="28"/>
        </w:rPr>
        <w:t xml:space="preserve">
      Исполнитель: Ф. И. О. (при его наличии) _____________ </w:t>
      </w:r>
    </w:p>
    <w:bookmarkEnd w:id="284"/>
    <w:bookmarkStart w:name="z838" w:id="285"/>
    <w:p>
      <w:pPr>
        <w:spacing w:after="0"/>
        <w:ind w:left="0"/>
        <w:jc w:val="both"/>
      </w:pPr>
      <w:r>
        <w:rPr>
          <w:rFonts w:ascii="Times New Roman"/>
          <w:b w:val="false"/>
          <w:i w:val="false"/>
          <w:color w:val="000000"/>
          <w:sz w:val="28"/>
        </w:rPr>
        <w:t xml:space="preserve">
      Телефон __________ </w:t>
      </w:r>
    </w:p>
    <w:bookmarkEnd w:id="285"/>
    <w:bookmarkStart w:name="z839" w:id="286"/>
    <w:p>
      <w:pPr>
        <w:spacing w:after="0"/>
        <w:ind w:left="0"/>
        <w:jc w:val="both"/>
      </w:pPr>
      <w:r>
        <w:rPr>
          <w:rFonts w:ascii="Times New Roman"/>
          <w:b w:val="false"/>
          <w:i w:val="false"/>
          <w:color w:val="000000"/>
          <w:sz w:val="28"/>
        </w:rPr>
        <w:t>
      Получил: Ф. И. О. (при его наличии)/подпись услугополучателя "___" _________ 20__ года</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выдачи документов об </w:t>
            </w:r>
            <w:r>
              <w:br/>
            </w:r>
            <w:r>
              <w:rPr>
                <w:rFonts w:ascii="Times New Roman"/>
                <w:b w:val="false"/>
                <w:i w:val="false"/>
                <w:color w:val="000000"/>
                <w:sz w:val="20"/>
              </w:rPr>
              <w:t xml:space="preserve">образовании государственного образца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Ф.И.О. (при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руководителя организации полностью))</w:t>
            </w:r>
            <w:r>
              <w:br/>
            </w:r>
            <w:r>
              <w:rPr>
                <w:rFonts w:ascii="Times New Roman"/>
                <w:b w:val="false"/>
                <w:i w:val="false"/>
                <w:color w:val="000000"/>
                <w:sz w:val="20"/>
              </w:rPr>
              <w:t>от 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 полностью))</w:t>
            </w:r>
            <w:r>
              <w:br/>
            </w:r>
            <w:r>
              <w:rPr>
                <w:rFonts w:ascii="Times New Roman"/>
                <w:b w:val="false"/>
                <w:i w:val="false"/>
                <w:color w:val="000000"/>
                <w:sz w:val="20"/>
              </w:rPr>
              <w:t>___________________________</w:t>
            </w:r>
            <w:r>
              <w:br/>
            </w:r>
            <w:r>
              <w:rPr>
                <w:rFonts w:ascii="Times New Roman"/>
                <w:b w:val="false"/>
                <w:i w:val="false"/>
                <w:color w:val="000000"/>
                <w:sz w:val="20"/>
              </w:rPr>
              <w:t>(наименование учебного</w:t>
            </w:r>
            <w:r>
              <w:br/>
            </w:r>
            <w:r>
              <w:rPr>
                <w:rFonts w:ascii="Times New Roman"/>
                <w:b w:val="false"/>
                <w:i w:val="false"/>
                <w:color w:val="000000"/>
                <w:sz w:val="20"/>
              </w:rPr>
              <w:t>заведения, год окончания)</w:t>
            </w:r>
            <w:r>
              <w:br/>
            </w:r>
            <w:r>
              <w:rPr>
                <w:rFonts w:ascii="Times New Roman"/>
                <w:b w:val="false"/>
                <w:i w:val="false"/>
                <w:color w:val="000000"/>
                <w:sz w:val="20"/>
              </w:rPr>
              <w:t>по специальности ________________</w:t>
            </w:r>
            <w:r>
              <w:br/>
            </w:r>
            <w:r>
              <w:rPr>
                <w:rFonts w:ascii="Times New Roman"/>
                <w:b w:val="false"/>
                <w:i w:val="false"/>
                <w:color w:val="000000"/>
                <w:sz w:val="20"/>
              </w:rPr>
              <w:t>(наименование специальности)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адрес учебного</w:t>
            </w:r>
            <w:r>
              <w:br/>
            </w:r>
            <w:r>
              <w:rPr>
                <w:rFonts w:ascii="Times New Roman"/>
                <w:b w:val="false"/>
                <w:i w:val="false"/>
                <w:color w:val="000000"/>
                <w:sz w:val="20"/>
              </w:rPr>
              <w:t>заведения, в случае изменения</w:t>
            </w:r>
          </w:p>
        </w:tc>
      </w:tr>
    </w:tbl>
    <w:bookmarkStart w:name="z843" w:id="287"/>
    <w:p>
      <w:pPr>
        <w:spacing w:after="0"/>
        <w:ind w:left="0"/>
        <w:jc w:val="left"/>
      </w:pPr>
      <w:r>
        <w:rPr>
          <w:rFonts w:ascii="Times New Roman"/>
          <w:b/>
          <w:i w:val="false"/>
          <w:color w:val="000000"/>
        </w:rPr>
        <w:t xml:space="preserve">                                      Заявление</w:t>
      </w:r>
    </w:p>
    <w:bookmarkEnd w:id="287"/>
    <w:bookmarkStart w:name="z844" w:id="288"/>
    <w:p>
      <w:pPr>
        <w:spacing w:after="0"/>
        <w:ind w:left="0"/>
        <w:jc w:val="both"/>
      </w:pPr>
      <w:r>
        <w:rPr>
          <w:rFonts w:ascii="Times New Roman"/>
          <w:b w:val="false"/>
          <w:i w:val="false"/>
          <w:color w:val="000000"/>
          <w:sz w:val="28"/>
        </w:rPr>
        <w:t xml:space="preserve">
      Прошу Вас выдать мне дубликат диплома (дубликат диплома с приложениями, </w:t>
      </w:r>
      <w:r>
        <w:br/>
      </w:r>
      <w:r>
        <w:rPr>
          <w:rFonts w:ascii="Times New Roman"/>
          <w:b w:val="false"/>
          <w:i w:val="false"/>
          <w:color w:val="000000"/>
          <w:sz w:val="28"/>
        </w:rPr>
        <w:t>дубликат диплома, дубликат приложения) в связи с 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причину)</w:t>
      </w:r>
    </w:p>
    <w:bookmarkEnd w:id="288"/>
    <w:bookmarkStart w:name="z845" w:id="28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289"/>
    <w:bookmarkStart w:name="z846" w:id="290"/>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 тайну, содержащихся в информационных системах. </w:t>
      </w:r>
    </w:p>
    <w:bookmarkEnd w:id="290"/>
    <w:bookmarkStart w:name="z847" w:id="291"/>
    <w:p>
      <w:pPr>
        <w:spacing w:after="0"/>
        <w:ind w:left="0"/>
        <w:jc w:val="both"/>
      </w:pPr>
      <w:r>
        <w:rPr>
          <w:rFonts w:ascii="Times New Roman"/>
          <w:b w:val="false"/>
          <w:i w:val="false"/>
          <w:color w:val="000000"/>
          <w:sz w:val="28"/>
        </w:rPr>
        <w:t>
      "____" _____________ 20____ г. __________ подпись</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выдачи документов об </w:t>
            </w:r>
            <w:r>
              <w:br/>
            </w:r>
            <w:r>
              <w:rPr>
                <w:rFonts w:ascii="Times New Roman"/>
                <w:b w:val="false"/>
                <w:i w:val="false"/>
                <w:color w:val="000000"/>
                <w:sz w:val="20"/>
              </w:rPr>
              <w:t>образовании государственного образца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573"/>
        <w:gridCol w:w="90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92"/>
          <w:p>
            <w:pPr>
              <w:spacing w:after="0"/>
              <w:ind w:left="0"/>
              <w:jc w:val="both"/>
            </w:pPr>
            <w:r>
              <w:rPr>
                <w:rFonts w:ascii="Times New Roman"/>
                <w:b/>
                <w:i w:val="false"/>
                <w:color w:val="000000"/>
              </w:rPr>
              <w:t xml:space="preserve"> </w:t>
            </w:r>
            <w:r>
              <w:rPr>
                <w:rFonts w:ascii="Times New Roman"/>
                <w:b/>
                <w:i w:val="false"/>
                <w:color w:val="000000"/>
              </w:rPr>
              <w:t>Стандарт государственной услуги "Выдача дубликатов документов о техническом и профессиональном, послесреднем образовании"</w:t>
            </w:r>
          </w:p>
          <w:bookmarkEnd w:id="292"/>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2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3"/>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Организации технического и профессионального, послесреднего образования (далее – ТиПО)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29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94"/>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295"/>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канцелярия организаций ТиПО;</w:t>
            </w:r>
            <w:r>
              <w:br/>
            </w:r>
            <w:r>
              <w:rPr>
                <w:rFonts w:ascii="Times New Roman"/>
                <w:b w:val="false"/>
                <w:i w:val="false"/>
                <w:color w:val="000000"/>
                <w:sz w:val="20"/>
              </w:rPr>
              <w:t>
</w:t>
            </w:r>
            <w:r>
              <w:rPr>
                <w:rFonts w:ascii="Times New Roman"/>
                <w:b w:val="false"/>
                <w:i w:val="false"/>
                <w:color w:val="000000"/>
                <w:sz w:val="20"/>
              </w:rPr>
              <w:t>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xml:space="preserve">
3) веб-портал "электронного правительства" www.egov.kz (далее – портал). </w:t>
            </w:r>
          </w:p>
          <w:bookmarkEnd w:id="295"/>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29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96"/>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297"/>
          <w:p>
            <w:pPr>
              <w:spacing w:after="20"/>
              <w:ind w:left="20"/>
              <w:jc w:val="both"/>
            </w:pPr>
            <w:r>
              <w:rPr>
                <w:rFonts w:ascii="Times New Roman"/>
                <w:b w:val="false"/>
                <w:i w:val="false"/>
                <w:color w:val="000000"/>
                <w:sz w:val="20"/>
              </w:rPr>
              <w:t>
1) с момента сдачи услугополучателем документов в Государственную корпорацию или ТиПО или на портал – 15 (пятнадцать) рабочих дней.</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Государственной корпорации – 15 минут;</w:t>
            </w:r>
            <w:r>
              <w:br/>
            </w:r>
            <w:r>
              <w:rPr>
                <w:rFonts w:ascii="Times New Roman"/>
                <w:b w:val="false"/>
                <w:i w:val="false"/>
                <w:color w:val="000000"/>
                <w:sz w:val="20"/>
              </w:rPr>
              <w:t>
3) максимально допустимое время обслуживания в Государственной корпорации – 15 минут.</w:t>
            </w:r>
          </w:p>
          <w:bookmarkEnd w:id="297"/>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29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98"/>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29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99"/>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300"/>
          <w:p>
            <w:pPr>
              <w:spacing w:after="20"/>
              <w:ind w:left="20"/>
              <w:jc w:val="both"/>
            </w:pPr>
            <w:r>
              <w:rPr>
                <w:rFonts w:ascii="Times New Roman"/>
                <w:b w:val="false"/>
                <w:i w:val="false"/>
                <w:color w:val="000000"/>
                <w:sz w:val="20"/>
              </w:rPr>
              <w:t xml:space="preserve">
Дубликат документов о техническом и профессиональном, послесреднем образовании или мотивированный ответ об отказе. </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бумажная.</w:t>
            </w:r>
            <w:r>
              <w:br/>
            </w:r>
            <w:r>
              <w:rPr>
                <w:rFonts w:ascii="Times New Roman"/>
                <w:b w:val="false"/>
                <w:i w:val="false"/>
                <w:color w:val="000000"/>
                <w:sz w:val="20"/>
              </w:rPr>
              <w:t>
</w:t>
            </w:r>
            <w:r>
              <w:rPr>
                <w:rFonts w:ascii="Times New Roman"/>
                <w:b w:val="false"/>
                <w:i w:val="false"/>
                <w:color w:val="000000"/>
                <w:sz w:val="20"/>
              </w:rPr>
              <w:t xml:space="preserve">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удостоверенной доверенности от услугополучателя). </w:t>
            </w:r>
            <w:r>
              <w:br/>
            </w:r>
            <w:r>
              <w:rPr>
                <w:rFonts w:ascii="Times New Roman"/>
                <w:b w:val="false"/>
                <w:i w:val="false"/>
                <w:color w:val="000000"/>
                <w:sz w:val="20"/>
              </w:rPr>
              <w:t>
</w:t>
            </w:r>
            <w:r>
              <w:rPr>
                <w:rFonts w:ascii="Times New Roman"/>
                <w:b w:val="false"/>
                <w:i w:val="false"/>
                <w:color w:val="000000"/>
                <w:sz w:val="20"/>
              </w:rPr>
              <w:t>При обращении через портал результат оказания государственной услуги получают по адресу, указанному в запросе.</w:t>
            </w:r>
            <w:r>
              <w:br/>
            </w:r>
            <w:r>
              <w:rPr>
                <w:rFonts w:ascii="Times New Roman"/>
                <w:b w:val="false"/>
                <w:i w:val="false"/>
                <w:color w:val="000000"/>
                <w:sz w:val="20"/>
              </w:rPr>
              <w:t>
</w:t>
            </w:r>
            <w:r>
              <w:rPr>
                <w:rFonts w:ascii="Times New Roman"/>
                <w:b w:val="false"/>
                <w:i w:val="false"/>
                <w:color w:val="000000"/>
                <w:sz w:val="20"/>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bookmarkEnd w:id="300"/>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30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01"/>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физическим лицам.</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30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02"/>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303"/>
          <w:p>
            <w:pPr>
              <w:spacing w:after="20"/>
              <w:ind w:left="20"/>
              <w:jc w:val="both"/>
            </w:pPr>
            <w:r>
              <w:rPr>
                <w:rFonts w:ascii="Times New Roman"/>
                <w:b w:val="false"/>
                <w:i w:val="false"/>
                <w:color w:val="000000"/>
                <w:sz w:val="20"/>
              </w:rPr>
              <w:t>
1) канцелярии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  </w:t>
            </w:r>
            <w:r>
              <w:br/>
            </w:r>
            <w:r>
              <w:rPr>
                <w:rFonts w:ascii="Times New Roman"/>
                <w:b w:val="false"/>
                <w:i w:val="false"/>
                <w:color w:val="000000"/>
                <w:sz w:val="20"/>
              </w:rPr>
              <w:t>
</w:t>
            </w:r>
            <w:r>
              <w:rPr>
                <w:rFonts w:ascii="Times New Roman"/>
                <w:b w:val="false"/>
                <w:i w:val="false"/>
                <w:color w:val="000000"/>
                <w:sz w:val="20"/>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документов осуществляется по выбору услугополучателя в порядке "электронной очереди", либо путем бронирования электронной очереди посредством веб-портала "электронного правительства" без ускоренного обслуживания;</w:t>
            </w:r>
            <w:r>
              <w:br/>
            </w: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трудовому законодательству Республики Казахстан,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образования и науки Республики Казахстан: www.edu.gov.kz;</w:t>
            </w:r>
            <w:r>
              <w:br/>
            </w: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r>
              <w:br/>
            </w:r>
            <w:r>
              <w:rPr>
                <w:rFonts w:ascii="Times New Roman"/>
                <w:b w:val="false"/>
                <w:i w:val="false"/>
                <w:color w:val="000000"/>
                <w:sz w:val="20"/>
              </w:rPr>
              <w:t>
3) портале: www.egov.kz.</w:t>
            </w:r>
          </w:p>
          <w:bookmarkEnd w:id="303"/>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30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04"/>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305"/>
          <w:p>
            <w:pPr>
              <w:spacing w:after="20"/>
              <w:ind w:left="20"/>
              <w:jc w:val="both"/>
            </w:pPr>
            <w:r>
              <w:rPr>
                <w:rFonts w:ascii="Times New Roman"/>
                <w:b w:val="false"/>
                <w:i w:val="false"/>
                <w:color w:val="000000"/>
                <w:sz w:val="20"/>
              </w:rPr>
              <w:t>
при обращении в канцелярию услугодателю или Государственную корпорацию:</w:t>
            </w:r>
            <w:r>
              <w:br/>
            </w:r>
            <w:r>
              <w:rPr>
                <w:rFonts w:ascii="Times New Roman"/>
                <w:b w:val="false"/>
                <w:i w:val="false"/>
                <w:color w:val="000000"/>
                <w:sz w:val="20"/>
              </w:rPr>
              <w:t>
</w:t>
            </w:r>
            <w:r>
              <w:rPr>
                <w:rFonts w:ascii="Times New Roman"/>
                <w:b w:val="false"/>
                <w:i w:val="false"/>
                <w:color w:val="000000"/>
                <w:sz w:val="20"/>
              </w:rPr>
              <w:t xml:space="preserve">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ТиПО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w:t>
            </w:r>
            <w:r>
              <w:br/>
            </w:r>
            <w:r>
              <w:rPr>
                <w:rFonts w:ascii="Times New Roman"/>
                <w:b w:val="false"/>
                <w:i w:val="false"/>
                <w:color w:val="000000"/>
                <w:sz w:val="20"/>
              </w:rPr>
              <w:t>
</w:t>
            </w:r>
            <w:r>
              <w:rPr>
                <w:rFonts w:ascii="Times New Roman"/>
                <w:b w:val="false"/>
                <w:i w:val="false"/>
                <w:color w:val="000000"/>
                <w:sz w:val="20"/>
              </w:rPr>
              <w:t>2) свидетельство о рождении или удостоверение личности (паспорт) обучавшегося и (или) электронный документ из сервиса цифровых документов (требуется для идентификации личности);</w:t>
            </w:r>
            <w:r>
              <w:br/>
            </w:r>
            <w:r>
              <w:rPr>
                <w:rFonts w:ascii="Times New Roman"/>
                <w:b w:val="false"/>
                <w:i w:val="false"/>
                <w:color w:val="000000"/>
                <w:sz w:val="20"/>
              </w:rPr>
              <w:t>
</w:t>
            </w:r>
            <w:r>
              <w:rPr>
                <w:rFonts w:ascii="Times New Roman"/>
                <w:b w:val="false"/>
                <w:i w:val="false"/>
                <w:color w:val="000000"/>
                <w:sz w:val="20"/>
              </w:rPr>
              <w:t xml:space="preserve">3) при изменении фамилии (имя, отчество (при его наличии) и (или) порче документа об образовании прилагается оригинал документа об образовании. </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xml:space="preserve">
заявление в форме электронного документа на имя руководителя организации ТиПО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05"/>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30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06"/>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представления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30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07"/>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308"/>
          <w:p>
            <w:pPr>
              <w:spacing w:after="20"/>
              <w:ind w:left="20"/>
              <w:jc w:val="both"/>
            </w:pPr>
            <w:r>
              <w:rPr>
                <w:rFonts w:ascii="Times New Roman"/>
                <w:b w:val="false"/>
                <w:i w:val="false"/>
                <w:color w:val="000000"/>
                <w:sz w:val="20"/>
              </w:rPr>
              <w:t>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Услуополучатель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Информацию о порядке и статусе оказания государственной услуги услугополучатель получает посредством Единого контакт-центра: 1414, 8 800 080 7777.</w:t>
            </w:r>
            <w:r>
              <w:br/>
            </w: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размещены на интернет-ресурсе Министерства: www.edu.gov.kz и Единого контакт-центра: www.egov.kz.</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3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выдачи документов об </w:t>
            </w:r>
            <w:r>
              <w:br/>
            </w:r>
            <w:r>
              <w:rPr>
                <w:rFonts w:ascii="Times New Roman"/>
                <w:b w:val="false"/>
                <w:i w:val="false"/>
                <w:color w:val="000000"/>
                <w:sz w:val="20"/>
              </w:rPr>
              <w:t>образовании государственного образца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w:t>
            </w:r>
            <w:r>
              <w:br/>
            </w:r>
            <w:r>
              <w:rPr>
                <w:rFonts w:ascii="Times New Roman"/>
                <w:b w:val="false"/>
                <w:i w:val="false"/>
                <w:color w:val="000000"/>
                <w:sz w:val="20"/>
              </w:rPr>
              <w:t>при его наличии</w:t>
            </w:r>
            <w:r>
              <w:br/>
            </w:r>
            <w:r>
              <w:rPr>
                <w:rFonts w:ascii="Times New Roman"/>
                <w:b w:val="false"/>
                <w:i w:val="false"/>
                <w:color w:val="000000"/>
                <w:sz w:val="20"/>
              </w:rPr>
              <w:t xml:space="preserve">руководитель организации </w:t>
            </w:r>
            <w:r>
              <w:br/>
            </w:r>
            <w:r>
              <w:rPr>
                <w:rFonts w:ascii="Times New Roman"/>
                <w:b w:val="false"/>
                <w:i w:val="false"/>
                <w:color w:val="000000"/>
                <w:sz w:val="20"/>
              </w:rPr>
              <w:t xml:space="preserve">высшего и (или) послевузовского </w:t>
            </w:r>
            <w:r>
              <w:br/>
            </w:r>
            <w:r>
              <w:rPr>
                <w:rFonts w:ascii="Times New Roman"/>
                <w:b w:val="false"/>
                <w:i w:val="false"/>
                <w:color w:val="000000"/>
                <w:sz w:val="20"/>
              </w:rPr>
              <w:t>образования (далее - ОВПО) полностью/</w:t>
            </w:r>
            <w:r>
              <w:br/>
            </w:r>
            <w:r>
              <w:rPr>
                <w:rFonts w:ascii="Times New Roman"/>
                <w:b w:val="false"/>
                <w:i w:val="false"/>
                <w:color w:val="000000"/>
                <w:sz w:val="20"/>
              </w:rPr>
              <w:t>от __________________________</w:t>
            </w:r>
            <w:r>
              <w:br/>
            </w:r>
            <w:r>
              <w:rPr>
                <w:rFonts w:ascii="Times New Roman"/>
                <w:b w:val="false"/>
                <w:i w:val="false"/>
                <w:color w:val="000000"/>
                <w:sz w:val="20"/>
              </w:rPr>
              <w:t xml:space="preserve">/фамилия, имя, отчество </w:t>
            </w:r>
            <w:r>
              <w:br/>
            </w:r>
            <w:r>
              <w:rPr>
                <w:rFonts w:ascii="Times New Roman"/>
                <w:b w:val="false"/>
                <w:i w:val="false"/>
                <w:color w:val="000000"/>
                <w:sz w:val="20"/>
              </w:rPr>
              <w:t>(при его наличии) полностью/</w:t>
            </w:r>
            <w:r>
              <w:br/>
            </w:r>
            <w:r>
              <w:rPr>
                <w:rFonts w:ascii="Times New Roman"/>
                <w:b w:val="false"/>
                <w:i w:val="false"/>
                <w:color w:val="000000"/>
                <w:sz w:val="20"/>
              </w:rPr>
              <w:t>____________________________</w:t>
            </w:r>
            <w:r>
              <w:br/>
            </w:r>
            <w:r>
              <w:rPr>
                <w:rFonts w:ascii="Times New Roman"/>
                <w:b w:val="false"/>
                <w:i w:val="false"/>
                <w:color w:val="000000"/>
                <w:sz w:val="20"/>
              </w:rPr>
              <w:t xml:space="preserve">/фамилия, имя, отчество (при его </w:t>
            </w:r>
            <w:r>
              <w:br/>
            </w:r>
            <w:r>
              <w:rPr>
                <w:rFonts w:ascii="Times New Roman"/>
                <w:b w:val="false"/>
                <w:i w:val="false"/>
                <w:color w:val="000000"/>
                <w:sz w:val="20"/>
              </w:rPr>
              <w:t>наличии) на английском языке полностью/</w:t>
            </w:r>
            <w:r>
              <w:br/>
            </w:r>
            <w:r>
              <w:rPr>
                <w:rFonts w:ascii="Times New Roman"/>
                <w:b w:val="false"/>
                <w:i w:val="false"/>
                <w:color w:val="000000"/>
                <w:sz w:val="20"/>
              </w:rPr>
              <w:t>____________________________</w:t>
            </w:r>
            <w:r>
              <w:br/>
            </w:r>
            <w:r>
              <w:rPr>
                <w:rFonts w:ascii="Times New Roman"/>
                <w:b w:val="false"/>
                <w:i w:val="false"/>
                <w:color w:val="000000"/>
                <w:sz w:val="20"/>
              </w:rPr>
              <w:t xml:space="preserve">/при изменении фамилии, </w:t>
            </w:r>
            <w:r>
              <w:br/>
            </w:r>
            <w:r>
              <w:rPr>
                <w:rFonts w:ascii="Times New Roman"/>
                <w:b w:val="false"/>
                <w:i w:val="false"/>
                <w:color w:val="000000"/>
                <w:sz w:val="20"/>
              </w:rPr>
              <w:t>имени, отчества</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 xml:space="preserve">/контактные данные </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/год окончания ОВПО/</w:t>
            </w:r>
            <w:r>
              <w:br/>
            </w:r>
            <w:r>
              <w:rPr>
                <w:rFonts w:ascii="Times New Roman"/>
                <w:b w:val="false"/>
                <w:i w:val="false"/>
                <w:color w:val="000000"/>
                <w:sz w:val="20"/>
              </w:rPr>
              <w:t>____________________________</w:t>
            </w:r>
            <w:r>
              <w:br/>
            </w:r>
            <w:r>
              <w:rPr>
                <w:rFonts w:ascii="Times New Roman"/>
                <w:b w:val="false"/>
                <w:i w:val="false"/>
                <w:color w:val="000000"/>
                <w:sz w:val="20"/>
              </w:rPr>
              <w:t xml:space="preserve">по специальности </w:t>
            </w:r>
            <w:r>
              <w:br/>
            </w:r>
            <w:r>
              <w:rPr>
                <w:rFonts w:ascii="Times New Roman"/>
                <w:b w:val="false"/>
                <w:i w:val="false"/>
                <w:color w:val="000000"/>
                <w:sz w:val="20"/>
              </w:rPr>
              <w:t>(образовательной программы)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/наименование специальности </w:t>
            </w:r>
            <w:r>
              <w:br/>
            </w:r>
            <w:r>
              <w:rPr>
                <w:rFonts w:ascii="Times New Roman"/>
                <w:b w:val="false"/>
                <w:i w:val="false"/>
                <w:color w:val="000000"/>
                <w:sz w:val="20"/>
              </w:rPr>
              <w:t>(образовательной программы)/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и адрес ОВПО,</w:t>
            </w:r>
            <w:r>
              <w:br/>
            </w:r>
            <w:r>
              <w:rPr>
                <w:rFonts w:ascii="Times New Roman"/>
                <w:b w:val="false"/>
                <w:i w:val="false"/>
                <w:color w:val="000000"/>
                <w:sz w:val="20"/>
              </w:rPr>
              <w:t>в случае изменения/</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4" w:id="309"/>
    <w:p>
      <w:pPr>
        <w:spacing w:after="0"/>
        <w:ind w:left="0"/>
        <w:jc w:val="left"/>
      </w:pPr>
      <w:r>
        <w:rPr>
          <w:rFonts w:ascii="Times New Roman"/>
          <w:b/>
          <w:i w:val="false"/>
          <w:color w:val="000000"/>
        </w:rPr>
        <w:t xml:space="preserve">                                      Заявление</w:t>
      </w:r>
    </w:p>
    <w:bookmarkEnd w:id="309"/>
    <w:bookmarkStart w:name="z925" w:id="310"/>
    <w:p>
      <w:pPr>
        <w:spacing w:after="0"/>
        <w:ind w:left="0"/>
        <w:jc w:val="both"/>
      </w:pPr>
      <w:r>
        <w:rPr>
          <w:rFonts w:ascii="Times New Roman"/>
          <w:b w:val="false"/>
          <w:i w:val="false"/>
          <w:color w:val="000000"/>
          <w:sz w:val="28"/>
        </w:rPr>
        <w:t xml:space="preserve">
      Прошу Вас выдать мне дубликат диплома (дубликат диплома с приложениями, </w:t>
      </w:r>
      <w:r>
        <w:br/>
      </w:r>
      <w:r>
        <w:rPr>
          <w:rFonts w:ascii="Times New Roman"/>
          <w:b w:val="false"/>
          <w:i w:val="false"/>
          <w:color w:val="000000"/>
          <w:sz w:val="28"/>
        </w:rPr>
        <w:t xml:space="preserve">дубликат диплома, дубликат приложения) в связи с __________________________________  </w:t>
      </w:r>
      <w:r>
        <w:br/>
      </w:r>
      <w:r>
        <w:rPr>
          <w:rFonts w:ascii="Times New Roman"/>
          <w:b w:val="false"/>
          <w:i w:val="false"/>
          <w:color w:val="000000"/>
          <w:sz w:val="28"/>
        </w:rPr>
        <w:t xml:space="preserve">                                                 /указать причину/ </w:t>
      </w:r>
      <w:r>
        <w:br/>
      </w:r>
      <w:r>
        <w:rPr>
          <w:rFonts w:ascii="Times New Roman"/>
          <w:b w:val="false"/>
          <w:i w:val="false"/>
          <w:color w:val="000000"/>
          <w:sz w:val="28"/>
        </w:rPr>
        <w:t xml:space="preserve">________________________________________________________________________________ </w:t>
      </w:r>
      <w:r>
        <w:br/>
      </w:r>
      <w:r>
        <w:rPr>
          <w:rFonts w:ascii="Times New Roman"/>
          <w:b w:val="false"/>
          <w:i w:val="false"/>
          <w:color w:val="000000"/>
          <w:sz w:val="28"/>
        </w:rPr>
        <w:t xml:space="preserve">_______________________________________________________________________________. </w:t>
      </w:r>
      <w:r>
        <w:br/>
      </w: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r>
        <w:rPr>
          <w:rFonts w:ascii="Times New Roman"/>
          <w:b w:val="false"/>
          <w:i w:val="false"/>
          <w:color w:val="000000"/>
          <w:sz w:val="28"/>
        </w:rPr>
        <w:t xml:space="preserve"> Республики </w:t>
      </w:r>
      <w:r>
        <w:br/>
      </w:r>
      <w:r>
        <w:rPr>
          <w:rFonts w:ascii="Times New Roman"/>
          <w:b w:val="false"/>
          <w:i w:val="false"/>
          <w:color w:val="000000"/>
          <w:sz w:val="28"/>
        </w:rPr>
        <w:t xml:space="preserve">Казахстан от 21 мая 2013 года "О персональных данных и их защите" тайну, содержащихся  </w:t>
      </w:r>
      <w:r>
        <w:br/>
      </w:r>
      <w:r>
        <w:rPr>
          <w:rFonts w:ascii="Times New Roman"/>
          <w:b w:val="false"/>
          <w:i w:val="false"/>
          <w:color w:val="000000"/>
          <w:sz w:val="28"/>
        </w:rPr>
        <w:t xml:space="preserve">в информационных системах.  </w:t>
      </w:r>
      <w:r>
        <w:br/>
      </w:r>
      <w:r>
        <w:rPr>
          <w:rFonts w:ascii="Times New Roman"/>
          <w:b w:val="false"/>
          <w:i w:val="false"/>
          <w:color w:val="000000"/>
          <w:sz w:val="28"/>
        </w:rPr>
        <w:t xml:space="preserve"> "______"_______________20___года 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Примечание: фамилия, имя, отчество (при его наличии) услугополучателя заполняется  </w:t>
      </w:r>
      <w:r>
        <w:br/>
      </w:r>
      <w:r>
        <w:rPr>
          <w:rFonts w:ascii="Times New Roman"/>
          <w:b w:val="false"/>
          <w:i w:val="false"/>
          <w:color w:val="000000"/>
          <w:sz w:val="28"/>
        </w:rPr>
        <w:t>печатными буквами, согласно документу, удостоверяющему его личность</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выдачи документов об </w:t>
            </w:r>
            <w:r>
              <w:br/>
            </w:r>
            <w:r>
              <w:rPr>
                <w:rFonts w:ascii="Times New Roman"/>
                <w:b w:val="false"/>
                <w:i w:val="false"/>
                <w:color w:val="000000"/>
                <w:sz w:val="20"/>
              </w:rPr>
              <w:t>образовании государственного образца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573"/>
        <w:gridCol w:w="90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311"/>
          <w:p>
            <w:pPr>
              <w:spacing w:after="0"/>
              <w:ind w:left="0"/>
              <w:jc w:val="both"/>
            </w:pPr>
            <w:r>
              <w:rPr>
                <w:rFonts w:ascii="Times New Roman"/>
                <w:b/>
                <w:i w:val="false"/>
                <w:color w:val="000000"/>
              </w:rPr>
              <w:t xml:space="preserve"> </w:t>
            </w:r>
            <w:r>
              <w:rPr>
                <w:rFonts w:ascii="Times New Roman"/>
                <w:b/>
                <w:i w:val="false"/>
                <w:color w:val="000000"/>
              </w:rPr>
              <w:t>Стандарт государственной услуги "Выдача дубликатов документов о высшем и послевузовском образовании"</w:t>
            </w:r>
          </w:p>
          <w:bookmarkEnd w:id="311"/>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3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2"/>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(далее - ОВПО)</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3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13"/>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314"/>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r>
              <w:br/>
            </w:r>
            <w:r>
              <w:rPr>
                <w:rFonts w:ascii="Times New Roman"/>
                <w:b w:val="false"/>
                <w:i w:val="false"/>
                <w:color w:val="000000"/>
                <w:sz w:val="20"/>
              </w:rPr>
              <w:t>
</w:t>
            </w:r>
            <w:r>
              <w:rPr>
                <w:rFonts w:ascii="Times New Roman"/>
                <w:b w:val="false"/>
                <w:i w:val="false"/>
                <w:color w:val="000000"/>
                <w:sz w:val="20"/>
              </w:rPr>
              <w:t>1)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2) веб-портал "электронного правительства" www.egov.kz (далее – портал).</w:t>
            </w:r>
          </w:p>
          <w:bookmarkEnd w:id="314"/>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31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15"/>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316"/>
          <w:p>
            <w:pPr>
              <w:spacing w:after="20"/>
              <w:ind w:left="20"/>
              <w:jc w:val="both"/>
            </w:pPr>
            <w:r>
              <w:rPr>
                <w:rFonts w:ascii="Times New Roman"/>
                <w:b w:val="false"/>
                <w:i w:val="false"/>
                <w:color w:val="000000"/>
                <w:sz w:val="20"/>
              </w:rPr>
              <w:t xml:space="preserve">
1) с момента сдачи услугополучателем документов в Государственную корпорацию или на портал – 15 (пятнадцать) рабочих дней. </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в Государственной корпорации - 15 (пятнадцать) минут;</w:t>
            </w:r>
            <w:r>
              <w:br/>
            </w:r>
            <w:r>
              <w:rPr>
                <w:rFonts w:ascii="Times New Roman"/>
                <w:b w:val="false"/>
                <w:i w:val="false"/>
                <w:color w:val="000000"/>
                <w:sz w:val="20"/>
              </w:rPr>
              <w:t>
3) максимально допустимое время обслуживания в Государственной корпорации - 15 (пятнадцать) минут.</w:t>
            </w:r>
          </w:p>
          <w:bookmarkEnd w:id="316"/>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31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17"/>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31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18"/>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319"/>
          <w:p>
            <w:pPr>
              <w:spacing w:after="20"/>
              <w:ind w:left="20"/>
              <w:jc w:val="both"/>
            </w:pPr>
            <w:r>
              <w:rPr>
                <w:rFonts w:ascii="Times New Roman"/>
                <w:b w:val="false"/>
                <w:i w:val="false"/>
                <w:color w:val="000000"/>
                <w:sz w:val="20"/>
              </w:rPr>
              <w:t xml:space="preserve">
Дубликат документа о высшем и послевузовском образовании либо мотивированный ответ об отказе. </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бумажная.</w:t>
            </w:r>
            <w:r>
              <w:br/>
            </w:r>
            <w:r>
              <w:rPr>
                <w:rFonts w:ascii="Times New Roman"/>
                <w:b w:val="false"/>
                <w:i w:val="false"/>
                <w:color w:val="000000"/>
                <w:sz w:val="20"/>
              </w:rPr>
              <w:t>
</w:t>
            </w:r>
            <w:r>
              <w:rPr>
                <w:rFonts w:ascii="Times New Roman"/>
                <w:b w:val="false"/>
                <w:i w:val="false"/>
                <w:color w:val="000000"/>
                <w:sz w:val="20"/>
              </w:rPr>
              <w:t xml:space="preserve">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удостоверенной доверенности от услугополучателя). </w:t>
            </w:r>
            <w:r>
              <w:br/>
            </w:r>
            <w:r>
              <w:rPr>
                <w:rFonts w:ascii="Times New Roman"/>
                <w:b w:val="false"/>
                <w:i w:val="false"/>
                <w:color w:val="000000"/>
                <w:sz w:val="20"/>
              </w:rPr>
              <w:t>
</w:t>
            </w:r>
            <w:r>
              <w:rPr>
                <w:rFonts w:ascii="Times New Roman"/>
                <w:b w:val="false"/>
                <w:i w:val="false"/>
                <w:color w:val="000000"/>
                <w:sz w:val="20"/>
              </w:rPr>
              <w:t>При обращении через портал результат оказания государственной услуги получают по адресу, указанному в запросе.</w:t>
            </w:r>
            <w:r>
              <w:br/>
            </w:r>
            <w:r>
              <w:rPr>
                <w:rFonts w:ascii="Times New Roman"/>
                <w:b w:val="false"/>
                <w:i w:val="false"/>
                <w:color w:val="000000"/>
                <w:sz w:val="20"/>
              </w:rPr>
              <w:t>
</w:t>
            </w:r>
            <w:r>
              <w:rPr>
                <w:rFonts w:ascii="Times New Roman"/>
                <w:b w:val="false"/>
                <w:i w:val="false"/>
                <w:color w:val="000000"/>
                <w:sz w:val="20"/>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br/>
            </w: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bookmarkEnd w:id="319"/>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32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20"/>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на бесплатной основе физическим лицам.</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32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21"/>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322"/>
          <w:p>
            <w:pPr>
              <w:spacing w:after="20"/>
              <w:ind w:left="20"/>
              <w:jc w:val="both"/>
            </w:pPr>
            <w:r>
              <w:rPr>
                <w:rFonts w:ascii="Times New Roman"/>
                <w:b w:val="false"/>
                <w:i w:val="false"/>
                <w:color w:val="000000"/>
                <w:sz w:val="20"/>
              </w:rPr>
              <w:t>
1) канцелярии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r>
              <w:br/>
            </w:r>
            <w:r>
              <w:rPr>
                <w:rFonts w:ascii="Times New Roman"/>
                <w:b w:val="false"/>
                <w:i w:val="false"/>
                <w:color w:val="000000"/>
                <w:sz w:val="20"/>
              </w:rPr>
              <w:t>
</w:t>
            </w:r>
            <w:r>
              <w:rPr>
                <w:rFonts w:ascii="Times New Roman"/>
                <w:b w:val="false"/>
                <w:i w:val="false"/>
                <w:color w:val="000000"/>
                <w:sz w:val="20"/>
              </w:rPr>
              <w:t>Прием документов осуществляется по выбору услугополучателя в порядке "электронной очереди", либо путем бронирования электронной очереди посредством веб-портала "электронного правительства" без ускоренного обслуживания;</w:t>
            </w:r>
            <w:r>
              <w:br/>
            </w: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r>
              <w:br/>
            </w: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r>
              <w:br/>
            </w:r>
            <w:r>
              <w:rPr>
                <w:rFonts w:ascii="Times New Roman"/>
                <w:b w:val="false"/>
                <w:i w:val="false"/>
                <w:color w:val="000000"/>
                <w:sz w:val="20"/>
              </w:rPr>
              <w:t>
3) портале: www.egov.kz.</w:t>
            </w:r>
          </w:p>
          <w:bookmarkEnd w:id="322"/>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32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23"/>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324"/>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заявление услугополучателя или его представителя (нотариально удостоверенная доверенность от услугополучателя) на имя руководителя ОВПО по форме согласно приложению 7 к Правилам;</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услугополучателя и (или) электронный документ из сервиса цифровых документов (требуется для идентификации личности);</w:t>
            </w:r>
            <w:r>
              <w:br/>
            </w:r>
            <w:r>
              <w:rPr>
                <w:rFonts w:ascii="Times New Roman"/>
                <w:b w:val="false"/>
                <w:i w:val="false"/>
                <w:color w:val="000000"/>
                <w:sz w:val="20"/>
              </w:rPr>
              <w:t>
</w:t>
            </w:r>
            <w:r>
              <w:rPr>
                <w:rFonts w:ascii="Times New Roman"/>
                <w:b w:val="false"/>
                <w:i w:val="false"/>
                <w:color w:val="000000"/>
                <w:sz w:val="20"/>
              </w:rPr>
              <w:t xml:space="preserve">3) при изменении фамилии (имя, отчество (при его наличии)) и (или) порче документа об образовании прилагается оригинал документа об образовании. </w:t>
            </w:r>
            <w:r>
              <w:br/>
            </w:r>
            <w:r>
              <w:rPr>
                <w:rFonts w:ascii="Times New Roman"/>
                <w:b w:val="false"/>
                <w:i w:val="false"/>
                <w:color w:val="000000"/>
                <w:sz w:val="20"/>
              </w:rPr>
              <w:t>
</w:t>
            </w:r>
            <w:r>
              <w:rPr>
                <w:rFonts w:ascii="Times New Roman"/>
                <w:b w:val="false"/>
                <w:i w:val="false"/>
                <w:color w:val="000000"/>
                <w:sz w:val="20"/>
              </w:rPr>
              <w:t xml:space="preserve">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 </w:t>
            </w:r>
            <w:r>
              <w:br/>
            </w:r>
            <w:r>
              <w:rPr>
                <w:rFonts w:ascii="Times New Roman"/>
                <w:b w:val="false"/>
                <w:i w:val="false"/>
                <w:color w:val="000000"/>
                <w:sz w:val="20"/>
              </w:rPr>
              <w:t>
</w:t>
            </w:r>
            <w:r>
              <w:rPr>
                <w:rFonts w:ascii="Times New Roman"/>
                <w:b w:val="false"/>
                <w:i w:val="false"/>
                <w:color w:val="000000"/>
                <w:sz w:val="20"/>
              </w:rPr>
              <w:t>При приеме документов через Государственную корпорацию услугополучателю выдается расписка о приеме соответствующих документов.</w:t>
            </w:r>
            <w:r>
              <w:br/>
            </w:r>
            <w:r>
              <w:rPr>
                <w:rFonts w:ascii="Times New Roman"/>
                <w:b w:val="false"/>
                <w:i w:val="false"/>
                <w:color w:val="000000"/>
                <w:sz w:val="20"/>
              </w:rPr>
              <w:t>
</w:t>
            </w:r>
            <w:r>
              <w:rPr>
                <w:rFonts w:ascii="Times New Roman"/>
                <w:b w:val="false"/>
                <w:i w:val="false"/>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удостоверенной доверенности).</w:t>
            </w:r>
            <w:r>
              <w:br/>
            </w: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заявление в форме электронного документа на имя руководителя ОВПО согласно приложению 7 к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24"/>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32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25"/>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32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26"/>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327"/>
          <w:p>
            <w:pPr>
              <w:spacing w:after="20"/>
              <w:ind w:left="20"/>
              <w:jc w:val="both"/>
            </w:pPr>
            <w:r>
              <w:rPr>
                <w:rFonts w:ascii="Times New Roman"/>
                <w:b w:val="false"/>
                <w:i w:val="false"/>
                <w:color w:val="000000"/>
                <w:sz w:val="20"/>
              </w:rPr>
              <w:t xml:space="preserve">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 </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Информацию о порядке и статусе оказания государственной услуги услугополучатель получает посредством Единого контакт-центра: 1414, 8 800 080 7777.</w:t>
            </w:r>
            <w:r>
              <w:br/>
            </w: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размещены на интернет-ресурсе Министерства: www.edu.gov.kz и Единого контакт-центра: www.egov.kz.</w:t>
            </w:r>
            <w:r>
              <w:br/>
            </w: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r>
              <w:br/>
            </w: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3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36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bl>
    <w:bookmarkStart w:name="z1000" w:id="328"/>
    <w:p>
      <w:pPr>
        <w:spacing w:after="0"/>
        <w:ind w:left="0"/>
        <w:jc w:val="left"/>
      </w:pPr>
      <w:r>
        <w:rPr>
          <w:rFonts w:ascii="Times New Roman"/>
          <w:b/>
          <w:i w:val="false"/>
          <w:color w:val="000000"/>
        </w:rPr>
        <w:t xml:space="preserve"> Основные требования к содержанию документов об образовании собственного образца и правил учета и выдачи </w:t>
      </w:r>
    </w:p>
    <w:bookmarkEnd w:id="328"/>
    <w:p>
      <w:pPr>
        <w:spacing w:after="0"/>
        <w:ind w:left="0"/>
        <w:jc w:val="both"/>
      </w:pPr>
      <w:r>
        <w:rPr>
          <w:rFonts w:ascii="Times New Roman"/>
          <w:b w:val="false"/>
          <w:i w:val="false"/>
          <w:color w:val="ff0000"/>
          <w:sz w:val="28"/>
        </w:rPr>
        <w:t xml:space="preserve">
      Сноска. Приказ дополнен приложением 36 в соответствии с приказом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01" w:id="329"/>
    <w:p>
      <w:pPr>
        <w:spacing w:after="0"/>
        <w:ind w:left="0"/>
        <w:jc w:val="left"/>
      </w:pPr>
      <w:r>
        <w:rPr>
          <w:rFonts w:ascii="Times New Roman"/>
          <w:b/>
          <w:i w:val="false"/>
          <w:color w:val="000000"/>
        </w:rPr>
        <w:t xml:space="preserve"> Глава 1. Общие положения</w:t>
      </w:r>
    </w:p>
    <w:bookmarkEnd w:id="329"/>
    <w:bookmarkStart w:name="z1002" w:id="330"/>
    <w:p>
      <w:pPr>
        <w:spacing w:after="0"/>
        <w:ind w:left="0"/>
        <w:jc w:val="both"/>
      </w:pPr>
      <w:r>
        <w:rPr>
          <w:rFonts w:ascii="Times New Roman"/>
          <w:b w:val="false"/>
          <w:i w:val="false"/>
          <w:color w:val="000000"/>
          <w:sz w:val="28"/>
        </w:rPr>
        <w:t xml:space="preserve">
      1. Основные требования к содержанию документов об образовании собственного образца и правила учета и выдачи разработаны в целях единого применения процедуры организации выдачи документов собственного образца организациями высшего и (или) послевузовского образования (далее – ОВПО). </w:t>
      </w:r>
    </w:p>
    <w:bookmarkEnd w:id="330"/>
    <w:bookmarkStart w:name="z1003" w:id="331"/>
    <w:p>
      <w:pPr>
        <w:spacing w:after="0"/>
        <w:ind w:left="0"/>
        <w:jc w:val="left"/>
      </w:pPr>
      <w:r>
        <w:rPr>
          <w:rFonts w:ascii="Times New Roman"/>
          <w:b/>
          <w:i w:val="false"/>
          <w:color w:val="000000"/>
        </w:rPr>
        <w:t xml:space="preserve"> Глава 2. Основные требования к содержанию документов об образовании собственного образца</w:t>
      </w:r>
    </w:p>
    <w:bookmarkEnd w:id="331"/>
    <w:bookmarkStart w:name="z1004" w:id="332"/>
    <w:p>
      <w:pPr>
        <w:spacing w:after="0"/>
        <w:ind w:left="0"/>
        <w:jc w:val="both"/>
      </w:pPr>
      <w:r>
        <w:rPr>
          <w:rFonts w:ascii="Times New Roman"/>
          <w:b w:val="false"/>
          <w:i w:val="false"/>
          <w:color w:val="000000"/>
          <w:sz w:val="28"/>
        </w:rPr>
        <w:t>
      2. Бланки и приложения к документам об образовании собственного образца содержат:</w:t>
      </w:r>
    </w:p>
    <w:bookmarkEnd w:id="332"/>
    <w:bookmarkStart w:name="z1005" w:id="333"/>
    <w:p>
      <w:pPr>
        <w:spacing w:after="0"/>
        <w:ind w:left="0"/>
        <w:jc w:val="both"/>
      </w:pPr>
      <w:r>
        <w:rPr>
          <w:rFonts w:ascii="Times New Roman"/>
          <w:b w:val="false"/>
          <w:i w:val="false"/>
          <w:color w:val="000000"/>
          <w:sz w:val="28"/>
        </w:rPr>
        <w:t>
      1) наименование ОВПО;</w:t>
      </w:r>
    </w:p>
    <w:bookmarkEnd w:id="333"/>
    <w:bookmarkStart w:name="z1006" w:id="334"/>
    <w:p>
      <w:pPr>
        <w:spacing w:after="0"/>
        <w:ind w:left="0"/>
        <w:jc w:val="both"/>
      </w:pPr>
      <w:r>
        <w:rPr>
          <w:rFonts w:ascii="Times New Roman"/>
          <w:b w:val="false"/>
          <w:i w:val="false"/>
          <w:color w:val="000000"/>
          <w:sz w:val="28"/>
        </w:rPr>
        <w:t>
      2) фамилию, имя, отчество (при наличии) выпускника;</w:t>
      </w:r>
    </w:p>
    <w:bookmarkEnd w:id="334"/>
    <w:bookmarkStart w:name="z1007" w:id="335"/>
    <w:p>
      <w:pPr>
        <w:spacing w:after="0"/>
        <w:ind w:left="0"/>
        <w:jc w:val="both"/>
      </w:pPr>
      <w:r>
        <w:rPr>
          <w:rFonts w:ascii="Times New Roman"/>
          <w:b w:val="false"/>
          <w:i w:val="false"/>
          <w:color w:val="000000"/>
          <w:sz w:val="28"/>
        </w:rPr>
        <w:t>
      3) код и наименование образовательной программы (специальности);</w:t>
      </w:r>
    </w:p>
    <w:bookmarkEnd w:id="335"/>
    <w:bookmarkStart w:name="z1008" w:id="336"/>
    <w:p>
      <w:pPr>
        <w:spacing w:after="0"/>
        <w:ind w:left="0"/>
        <w:jc w:val="both"/>
      </w:pPr>
      <w:r>
        <w:rPr>
          <w:rFonts w:ascii="Times New Roman"/>
          <w:b w:val="false"/>
          <w:i w:val="false"/>
          <w:color w:val="000000"/>
          <w:sz w:val="28"/>
        </w:rPr>
        <w:t>
      4) присуждаемую степень (при наличии);</w:t>
      </w:r>
    </w:p>
    <w:bookmarkEnd w:id="336"/>
    <w:bookmarkStart w:name="z1009" w:id="337"/>
    <w:p>
      <w:pPr>
        <w:spacing w:after="0"/>
        <w:ind w:left="0"/>
        <w:jc w:val="both"/>
      </w:pPr>
      <w:r>
        <w:rPr>
          <w:rFonts w:ascii="Times New Roman"/>
          <w:b w:val="false"/>
          <w:i w:val="false"/>
          <w:color w:val="000000"/>
          <w:sz w:val="28"/>
        </w:rPr>
        <w:t>
      5) дату и номер протокола заседания аттестационной комиссии о присвоении степени (при наличии). В дипломах доктора философии (PhD), доктора по профилю данные о научных консультантах и официальных рецензентах, дата, номер протокола заседания диссертационного совета (для ОВПО, имеющих особый статус) или дата, номер приказа Комитета (для ОВПО, не имеющих особого статуса);</w:t>
      </w:r>
    </w:p>
    <w:bookmarkEnd w:id="337"/>
    <w:bookmarkStart w:name="z1010" w:id="338"/>
    <w:p>
      <w:pPr>
        <w:spacing w:after="0"/>
        <w:ind w:left="0"/>
        <w:jc w:val="both"/>
      </w:pPr>
      <w:r>
        <w:rPr>
          <w:rFonts w:ascii="Times New Roman"/>
          <w:b w:val="false"/>
          <w:i w:val="false"/>
          <w:color w:val="000000"/>
          <w:sz w:val="28"/>
        </w:rPr>
        <w:t>
      6) форму обучения;</w:t>
      </w:r>
    </w:p>
    <w:bookmarkEnd w:id="338"/>
    <w:bookmarkStart w:name="z1011" w:id="339"/>
    <w:p>
      <w:pPr>
        <w:spacing w:after="0"/>
        <w:ind w:left="0"/>
        <w:jc w:val="both"/>
      </w:pPr>
      <w:r>
        <w:rPr>
          <w:rFonts w:ascii="Times New Roman"/>
          <w:b w:val="false"/>
          <w:i w:val="false"/>
          <w:color w:val="000000"/>
          <w:sz w:val="28"/>
        </w:rPr>
        <w:t>
      7) подпись руководителя ОВПО;</w:t>
      </w:r>
    </w:p>
    <w:bookmarkEnd w:id="339"/>
    <w:bookmarkStart w:name="z1012" w:id="340"/>
    <w:p>
      <w:pPr>
        <w:spacing w:after="0"/>
        <w:ind w:left="0"/>
        <w:jc w:val="both"/>
      </w:pPr>
      <w:r>
        <w:rPr>
          <w:rFonts w:ascii="Times New Roman"/>
          <w:b w:val="false"/>
          <w:i w:val="false"/>
          <w:color w:val="000000"/>
          <w:sz w:val="28"/>
        </w:rPr>
        <w:t xml:space="preserve">
      8) порядковый регистрационный номер; </w:t>
      </w:r>
    </w:p>
    <w:bookmarkEnd w:id="340"/>
    <w:bookmarkStart w:name="z1013" w:id="341"/>
    <w:p>
      <w:pPr>
        <w:spacing w:after="0"/>
        <w:ind w:left="0"/>
        <w:jc w:val="both"/>
      </w:pPr>
      <w:r>
        <w:rPr>
          <w:rFonts w:ascii="Times New Roman"/>
          <w:b w:val="false"/>
          <w:i w:val="false"/>
          <w:color w:val="000000"/>
          <w:sz w:val="28"/>
        </w:rPr>
        <w:t>
      9) дату и место (город) выдачи;</w:t>
      </w:r>
    </w:p>
    <w:bookmarkEnd w:id="341"/>
    <w:bookmarkStart w:name="z1014" w:id="342"/>
    <w:p>
      <w:pPr>
        <w:spacing w:after="0"/>
        <w:ind w:left="0"/>
        <w:jc w:val="both"/>
      </w:pPr>
      <w:r>
        <w:rPr>
          <w:rFonts w:ascii="Times New Roman"/>
          <w:b w:val="false"/>
          <w:i w:val="false"/>
          <w:color w:val="000000"/>
          <w:sz w:val="28"/>
        </w:rPr>
        <w:t>
      10) печать ОВПО.</w:t>
      </w:r>
    </w:p>
    <w:bookmarkEnd w:id="342"/>
    <w:bookmarkStart w:name="z1015" w:id="343"/>
    <w:p>
      <w:pPr>
        <w:spacing w:after="0"/>
        <w:ind w:left="0"/>
        <w:jc w:val="both"/>
      </w:pPr>
      <w:r>
        <w:rPr>
          <w:rFonts w:ascii="Times New Roman"/>
          <w:b w:val="false"/>
          <w:i w:val="false"/>
          <w:color w:val="000000"/>
          <w:sz w:val="28"/>
        </w:rPr>
        <w:t xml:space="preserve">
      3. В документах об образовании собственного образца размещается логотип и (или) наименование аккредитационного агентства по институциональной аккредитации. </w:t>
      </w:r>
    </w:p>
    <w:bookmarkEnd w:id="343"/>
    <w:bookmarkStart w:name="z1016" w:id="344"/>
    <w:p>
      <w:pPr>
        <w:spacing w:after="0"/>
        <w:ind w:left="0"/>
        <w:jc w:val="both"/>
      </w:pPr>
      <w:r>
        <w:rPr>
          <w:rFonts w:ascii="Times New Roman"/>
          <w:b w:val="false"/>
          <w:i w:val="false"/>
          <w:color w:val="000000"/>
          <w:sz w:val="28"/>
        </w:rPr>
        <w:t>
      В приложении к документам об образовании собственного образца размещаются логотипы (или) наименования аккредитационных агентств по специализированной аккредитации образовательных программ.</w:t>
      </w:r>
    </w:p>
    <w:bookmarkEnd w:id="344"/>
    <w:bookmarkStart w:name="z1017" w:id="345"/>
    <w:p>
      <w:pPr>
        <w:spacing w:after="0"/>
        <w:ind w:left="0"/>
        <w:jc w:val="both"/>
      </w:pPr>
      <w:r>
        <w:rPr>
          <w:rFonts w:ascii="Times New Roman"/>
          <w:b w:val="false"/>
          <w:i w:val="false"/>
          <w:color w:val="000000"/>
          <w:sz w:val="28"/>
        </w:rPr>
        <w:t>
      4. Сертификат о педагогической переподготовке содержит:</w:t>
      </w:r>
    </w:p>
    <w:bookmarkEnd w:id="345"/>
    <w:bookmarkStart w:name="z1018" w:id="346"/>
    <w:p>
      <w:pPr>
        <w:spacing w:after="0"/>
        <w:ind w:left="0"/>
        <w:jc w:val="both"/>
      </w:pPr>
      <w:r>
        <w:rPr>
          <w:rFonts w:ascii="Times New Roman"/>
          <w:b w:val="false"/>
          <w:i w:val="false"/>
          <w:color w:val="000000"/>
          <w:sz w:val="28"/>
        </w:rPr>
        <w:t>
      1) наименование ОВПО;</w:t>
      </w:r>
    </w:p>
    <w:bookmarkEnd w:id="346"/>
    <w:bookmarkStart w:name="z1019" w:id="347"/>
    <w:p>
      <w:pPr>
        <w:spacing w:after="0"/>
        <w:ind w:left="0"/>
        <w:jc w:val="both"/>
      </w:pPr>
      <w:r>
        <w:rPr>
          <w:rFonts w:ascii="Times New Roman"/>
          <w:b w:val="false"/>
          <w:i w:val="false"/>
          <w:color w:val="000000"/>
          <w:sz w:val="28"/>
        </w:rPr>
        <w:t>
      2) фамилию, имя, отчество (при наличии) слушателя;</w:t>
      </w:r>
    </w:p>
    <w:bookmarkEnd w:id="347"/>
    <w:bookmarkStart w:name="z1020" w:id="348"/>
    <w:p>
      <w:pPr>
        <w:spacing w:after="0"/>
        <w:ind w:left="0"/>
        <w:jc w:val="both"/>
      </w:pPr>
      <w:r>
        <w:rPr>
          <w:rFonts w:ascii="Times New Roman"/>
          <w:b w:val="false"/>
          <w:i w:val="false"/>
          <w:color w:val="000000"/>
          <w:sz w:val="28"/>
        </w:rPr>
        <w:t xml:space="preserve">
      3) количество кредитов; </w:t>
      </w:r>
    </w:p>
    <w:bookmarkEnd w:id="348"/>
    <w:bookmarkStart w:name="z1021" w:id="349"/>
    <w:p>
      <w:pPr>
        <w:spacing w:after="0"/>
        <w:ind w:left="0"/>
        <w:jc w:val="both"/>
      </w:pPr>
      <w:r>
        <w:rPr>
          <w:rFonts w:ascii="Times New Roman"/>
          <w:b w:val="false"/>
          <w:i w:val="false"/>
          <w:color w:val="000000"/>
          <w:sz w:val="28"/>
        </w:rPr>
        <w:t>
      4) подпись руководителя ОВПО;</w:t>
      </w:r>
    </w:p>
    <w:bookmarkEnd w:id="349"/>
    <w:bookmarkStart w:name="z1022" w:id="350"/>
    <w:p>
      <w:pPr>
        <w:spacing w:after="0"/>
        <w:ind w:left="0"/>
        <w:jc w:val="both"/>
      </w:pPr>
      <w:r>
        <w:rPr>
          <w:rFonts w:ascii="Times New Roman"/>
          <w:b w:val="false"/>
          <w:i w:val="false"/>
          <w:color w:val="000000"/>
          <w:sz w:val="28"/>
        </w:rPr>
        <w:t xml:space="preserve">
      5) порядковый регистрационный номер; </w:t>
      </w:r>
    </w:p>
    <w:bookmarkEnd w:id="350"/>
    <w:bookmarkStart w:name="z1023" w:id="351"/>
    <w:p>
      <w:pPr>
        <w:spacing w:after="0"/>
        <w:ind w:left="0"/>
        <w:jc w:val="both"/>
      </w:pPr>
      <w:r>
        <w:rPr>
          <w:rFonts w:ascii="Times New Roman"/>
          <w:b w:val="false"/>
          <w:i w:val="false"/>
          <w:color w:val="000000"/>
          <w:sz w:val="28"/>
        </w:rPr>
        <w:t>
      6) дату выдачи;</w:t>
      </w:r>
    </w:p>
    <w:bookmarkEnd w:id="351"/>
    <w:bookmarkStart w:name="z1024" w:id="352"/>
    <w:p>
      <w:pPr>
        <w:spacing w:after="0"/>
        <w:ind w:left="0"/>
        <w:jc w:val="both"/>
      </w:pPr>
      <w:r>
        <w:rPr>
          <w:rFonts w:ascii="Times New Roman"/>
          <w:b w:val="false"/>
          <w:i w:val="false"/>
          <w:color w:val="000000"/>
          <w:sz w:val="28"/>
        </w:rPr>
        <w:t xml:space="preserve">
      7) печать ОВПО. </w:t>
      </w:r>
    </w:p>
    <w:bookmarkEnd w:id="352"/>
    <w:bookmarkStart w:name="z1025" w:id="353"/>
    <w:p>
      <w:pPr>
        <w:spacing w:after="0"/>
        <w:ind w:left="0"/>
        <w:jc w:val="both"/>
      </w:pPr>
      <w:r>
        <w:rPr>
          <w:rFonts w:ascii="Times New Roman"/>
          <w:b w:val="false"/>
          <w:i w:val="false"/>
          <w:color w:val="000000"/>
          <w:sz w:val="28"/>
        </w:rPr>
        <w:t>
      5. Документы об образовании собственного образца содержат защитные знаки.</w:t>
      </w:r>
    </w:p>
    <w:bookmarkEnd w:id="353"/>
    <w:bookmarkStart w:name="z1026" w:id="354"/>
    <w:p>
      <w:pPr>
        <w:spacing w:after="0"/>
        <w:ind w:left="0"/>
        <w:jc w:val="both"/>
      </w:pPr>
      <w:r>
        <w:rPr>
          <w:rFonts w:ascii="Times New Roman"/>
          <w:b w:val="false"/>
          <w:i w:val="false"/>
          <w:color w:val="000000"/>
          <w:sz w:val="28"/>
        </w:rPr>
        <w:t xml:space="preserve">
      6. В документах об образовании собственного образца применяется технология автоматической идентификации и сбора данных и (или) QR код (размером не менее 3х3 см.). </w:t>
      </w:r>
    </w:p>
    <w:bookmarkEnd w:id="354"/>
    <w:bookmarkStart w:name="z1027" w:id="355"/>
    <w:p>
      <w:pPr>
        <w:spacing w:after="0"/>
        <w:ind w:left="0"/>
        <w:jc w:val="both"/>
      </w:pPr>
      <w:r>
        <w:rPr>
          <w:rFonts w:ascii="Times New Roman"/>
          <w:b w:val="false"/>
          <w:i w:val="false"/>
          <w:color w:val="000000"/>
          <w:sz w:val="28"/>
        </w:rPr>
        <w:t xml:space="preserve">
      7. Министерством образования и науки Республики Казахстан устанавливается серия и нумерация для каждого вида документа об образовании собственного образца. </w:t>
      </w:r>
    </w:p>
    <w:bookmarkEnd w:id="355"/>
    <w:bookmarkStart w:name="z1028" w:id="356"/>
    <w:p>
      <w:pPr>
        <w:spacing w:after="0"/>
        <w:ind w:left="0"/>
        <w:jc w:val="both"/>
      </w:pPr>
      <w:r>
        <w:rPr>
          <w:rFonts w:ascii="Times New Roman"/>
          <w:b w:val="false"/>
          <w:i w:val="false"/>
          <w:color w:val="000000"/>
          <w:sz w:val="28"/>
        </w:rPr>
        <w:t xml:space="preserve">
      Документы об образовании собственного образца имеют следующие серии: </w:t>
      </w:r>
    </w:p>
    <w:bookmarkEnd w:id="356"/>
    <w:bookmarkStart w:name="z1029" w:id="357"/>
    <w:p>
      <w:pPr>
        <w:spacing w:after="0"/>
        <w:ind w:left="0"/>
        <w:jc w:val="both"/>
      </w:pPr>
      <w:r>
        <w:rPr>
          <w:rFonts w:ascii="Times New Roman"/>
          <w:b w:val="false"/>
          <w:i w:val="false"/>
          <w:color w:val="000000"/>
          <w:sz w:val="28"/>
        </w:rPr>
        <w:t>
      1) диплом о высшем образовании с присуждением степени бакалавр – BD;</w:t>
      </w:r>
    </w:p>
    <w:bookmarkEnd w:id="357"/>
    <w:bookmarkStart w:name="z1030" w:id="358"/>
    <w:p>
      <w:pPr>
        <w:spacing w:after="0"/>
        <w:ind w:left="0"/>
        <w:jc w:val="both"/>
      </w:pPr>
      <w:r>
        <w:rPr>
          <w:rFonts w:ascii="Times New Roman"/>
          <w:b w:val="false"/>
          <w:i w:val="false"/>
          <w:color w:val="000000"/>
          <w:sz w:val="28"/>
        </w:rPr>
        <w:t>
      2) диплом о высшем образовании с присвоением квалификации – BQ;</w:t>
      </w:r>
    </w:p>
    <w:bookmarkEnd w:id="358"/>
    <w:bookmarkStart w:name="z1031" w:id="359"/>
    <w:p>
      <w:pPr>
        <w:spacing w:after="0"/>
        <w:ind w:left="0"/>
        <w:jc w:val="both"/>
      </w:pPr>
      <w:r>
        <w:rPr>
          <w:rFonts w:ascii="Times New Roman"/>
          <w:b w:val="false"/>
          <w:i w:val="false"/>
          <w:color w:val="000000"/>
          <w:sz w:val="28"/>
        </w:rPr>
        <w:t>
      3) диплом о послевузовском образовании с присуждением степени магистр – MD;</w:t>
      </w:r>
    </w:p>
    <w:bookmarkEnd w:id="359"/>
    <w:bookmarkStart w:name="z1032" w:id="360"/>
    <w:p>
      <w:pPr>
        <w:spacing w:after="0"/>
        <w:ind w:left="0"/>
        <w:jc w:val="both"/>
      </w:pPr>
      <w:r>
        <w:rPr>
          <w:rFonts w:ascii="Times New Roman"/>
          <w:b w:val="false"/>
          <w:i w:val="false"/>
          <w:color w:val="000000"/>
          <w:sz w:val="28"/>
        </w:rPr>
        <w:t>
      4) диплом о послевузовском образовании с присуждением степени магистр делового администрирования – МВA;</w:t>
      </w:r>
    </w:p>
    <w:bookmarkEnd w:id="360"/>
    <w:bookmarkStart w:name="z1033" w:id="361"/>
    <w:p>
      <w:pPr>
        <w:spacing w:after="0"/>
        <w:ind w:left="0"/>
        <w:jc w:val="both"/>
      </w:pPr>
      <w:r>
        <w:rPr>
          <w:rFonts w:ascii="Times New Roman"/>
          <w:b w:val="false"/>
          <w:i w:val="false"/>
          <w:color w:val="000000"/>
          <w:sz w:val="28"/>
        </w:rPr>
        <w:t>
      5) диплом о послевузовском образовании с присуждением степени доктор делового администрирования – DВA;</w:t>
      </w:r>
    </w:p>
    <w:bookmarkEnd w:id="361"/>
    <w:bookmarkStart w:name="z1034" w:id="362"/>
    <w:p>
      <w:pPr>
        <w:spacing w:after="0"/>
        <w:ind w:left="0"/>
        <w:jc w:val="both"/>
      </w:pPr>
      <w:r>
        <w:rPr>
          <w:rFonts w:ascii="Times New Roman"/>
          <w:b w:val="false"/>
          <w:i w:val="false"/>
          <w:color w:val="000000"/>
          <w:sz w:val="28"/>
        </w:rPr>
        <w:t>
      6) свидетельство к диплому магистра – СMD;</w:t>
      </w:r>
    </w:p>
    <w:bookmarkEnd w:id="362"/>
    <w:bookmarkStart w:name="z1035" w:id="363"/>
    <w:p>
      <w:pPr>
        <w:spacing w:after="0"/>
        <w:ind w:left="0"/>
        <w:jc w:val="both"/>
      </w:pPr>
      <w:r>
        <w:rPr>
          <w:rFonts w:ascii="Times New Roman"/>
          <w:b w:val="false"/>
          <w:i w:val="false"/>
          <w:color w:val="000000"/>
          <w:sz w:val="28"/>
        </w:rPr>
        <w:t>
      7) сертификат о педагогической переподготовке – СРR;</w:t>
      </w:r>
    </w:p>
    <w:bookmarkEnd w:id="363"/>
    <w:bookmarkStart w:name="z1036" w:id="364"/>
    <w:p>
      <w:pPr>
        <w:spacing w:after="0"/>
        <w:ind w:left="0"/>
        <w:jc w:val="both"/>
      </w:pPr>
      <w:r>
        <w:rPr>
          <w:rFonts w:ascii="Times New Roman"/>
          <w:b w:val="false"/>
          <w:i w:val="false"/>
          <w:color w:val="000000"/>
          <w:sz w:val="28"/>
        </w:rPr>
        <w:t xml:space="preserve">
      8) диплом о послевузовском образовании с присуждением степени доктора философии (PhD) – PhD; </w:t>
      </w:r>
    </w:p>
    <w:bookmarkEnd w:id="364"/>
    <w:bookmarkStart w:name="z1037" w:id="365"/>
    <w:p>
      <w:pPr>
        <w:spacing w:after="0"/>
        <w:ind w:left="0"/>
        <w:jc w:val="both"/>
      </w:pPr>
      <w:r>
        <w:rPr>
          <w:rFonts w:ascii="Times New Roman"/>
          <w:b w:val="false"/>
          <w:i w:val="false"/>
          <w:color w:val="000000"/>
          <w:sz w:val="28"/>
        </w:rPr>
        <w:t xml:space="preserve">
      9) диплом о послевузовском образовании с присуждением степени доктора по профилю – PD. </w:t>
      </w:r>
    </w:p>
    <w:bookmarkEnd w:id="365"/>
    <w:bookmarkStart w:name="z1038" w:id="366"/>
    <w:p>
      <w:pPr>
        <w:spacing w:after="0"/>
        <w:ind w:left="0"/>
        <w:jc w:val="both"/>
      </w:pPr>
      <w:r>
        <w:rPr>
          <w:rFonts w:ascii="Times New Roman"/>
          <w:b w:val="false"/>
          <w:i w:val="false"/>
          <w:color w:val="000000"/>
          <w:sz w:val="28"/>
        </w:rPr>
        <w:t xml:space="preserve">
      Нумерация для каждого вида документа об образовании собственного образца генерируется c использованием специального сервиса. </w:t>
      </w:r>
    </w:p>
    <w:bookmarkEnd w:id="366"/>
    <w:bookmarkStart w:name="z1039" w:id="367"/>
    <w:p>
      <w:pPr>
        <w:spacing w:after="0"/>
        <w:ind w:left="0"/>
        <w:jc w:val="both"/>
      </w:pPr>
      <w:r>
        <w:rPr>
          <w:rFonts w:ascii="Times New Roman"/>
          <w:b w:val="false"/>
          <w:i w:val="false"/>
          <w:color w:val="000000"/>
          <w:sz w:val="28"/>
        </w:rPr>
        <w:t>
      Генерация номеров документов об образовании собственного образца осуществляется на основании сведений об обучающихся, внесенных в Национальную образовательную базу данных.</w:t>
      </w:r>
    </w:p>
    <w:bookmarkEnd w:id="367"/>
    <w:bookmarkStart w:name="z1040" w:id="368"/>
    <w:p>
      <w:pPr>
        <w:spacing w:after="0"/>
        <w:ind w:left="0"/>
        <w:jc w:val="both"/>
      </w:pPr>
      <w:r>
        <w:rPr>
          <w:rFonts w:ascii="Times New Roman"/>
          <w:b w:val="false"/>
          <w:i w:val="false"/>
          <w:color w:val="000000"/>
          <w:sz w:val="28"/>
        </w:rPr>
        <w:t xml:space="preserve">
      8. Заполнение документов собственного образца производится с помощью печатающих устройств. </w:t>
      </w:r>
    </w:p>
    <w:bookmarkEnd w:id="368"/>
    <w:bookmarkStart w:name="z1041" w:id="369"/>
    <w:p>
      <w:pPr>
        <w:spacing w:after="0"/>
        <w:ind w:left="0"/>
        <w:jc w:val="both"/>
      </w:pPr>
      <w:r>
        <w:rPr>
          <w:rFonts w:ascii="Times New Roman"/>
          <w:b w:val="false"/>
          <w:i w:val="false"/>
          <w:color w:val="000000"/>
          <w:sz w:val="28"/>
        </w:rPr>
        <w:t xml:space="preserve">
      9. Бланки и приложения к документам об образовании собственного образца заполняются на государственном, английском и (или) других (русский и т.д.) языках. </w:t>
      </w:r>
    </w:p>
    <w:bookmarkEnd w:id="369"/>
    <w:bookmarkStart w:name="z1042" w:id="370"/>
    <w:p>
      <w:pPr>
        <w:spacing w:after="0"/>
        <w:ind w:left="0"/>
        <w:jc w:val="both"/>
      </w:pPr>
      <w:r>
        <w:rPr>
          <w:rFonts w:ascii="Times New Roman"/>
          <w:b w:val="false"/>
          <w:i w:val="false"/>
          <w:color w:val="000000"/>
          <w:sz w:val="28"/>
        </w:rPr>
        <w:t>
      10. Бланки заполняются следующим образом:</w:t>
      </w:r>
    </w:p>
    <w:bookmarkEnd w:id="370"/>
    <w:bookmarkStart w:name="z1043" w:id="371"/>
    <w:p>
      <w:pPr>
        <w:spacing w:after="0"/>
        <w:ind w:left="0"/>
        <w:jc w:val="both"/>
      </w:pPr>
      <w:r>
        <w:rPr>
          <w:rFonts w:ascii="Times New Roman"/>
          <w:b w:val="false"/>
          <w:i w:val="false"/>
          <w:color w:val="000000"/>
          <w:sz w:val="28"/>
        </w:rPr>
        <w:t>
      1) в строке "фамилия, имя и отчество (при его наличии)" для граждан Республики Казахстан, завершивших обучение, прописываются полностью в соответствии с записью в документе, удостоверяющем личность (либо его заменяющем документе);</w:t>
      </w:r>
    </w:p>
    <w:bookmarkEnd w:id="371"/>
    <w:bookmarkStart w:name="z1044" w:id="372"/>
    <w:p>
      <w:pPr>
        <w:spacing w:after="0"/>
        <w:ind w:left="0"/>
        <w:jc w:val="both"/>
      </w:pPr>
      <w:r>
        <w:rPr>
          <w:rFonts w:ascii="Times New Roman"/>
          <w:b w:val="false"/>
          <w:i w:val="false"/>
          <w:color w:val="000000"/>
          <w:sz w:val="28"/>
        </w:rPr>
        <w:t>
      2) в строке "фамилия, имя и отчество (при его наличии)" иностранного гражданина записываются по данным заграничного паспорта;</w:t>
      </w:r>
    </w:p>
    <w:bookmarkEnd w:id="372"/>
    <w:bookmarkStart w:name="z1045" w:id="373"/>
    <w:p>
      <w:pPr>
        <w:spacing w:after="0"/>
        <w:ind w:left="0"/>
        <w:jc w:val="both"/>
      </w:pPr>
      <w:r>
        <w:rPr>
          <w:rFonts w:ascii="Times New Roman"/>
          <w:b w:val="false"/>
          <w:i w:val="false"/>
          <w:color w:val="000000"/>
          <w:sz w:val="28"/>
        </w:rPr>
        <w:t>
      3) в строке "полное наименование организации образования" указывается официальное наименование ОВПО;</w:t>
      </w:r>
    </w:p>
    <w:bookmarkEnd w:id="373"/>
    <w:bookmarkStart w:name="z1046" w:id="374"/>
    <w:p>
      <w:pPr>
        <w:spacing w:after="0"/>
        <w:ind w:left="0"/>
        <w:jc w:val="both"/>
      </w:pPr>
      <w:r>
        <w:rPr>
          <w:rFonts w:ascii="Times New Roman"/>
          <w:b w:val="false"/>
          <w:i w:val="false"/>
          <w:color w:val="000000"/>
          <w:sz w:val="28"/>
        </w:rPr>
        <w:t>
      4) в строке "присвоена степень/квалификация" - наименование присуждаемой степени/квалификации;</w:t>
      </w:r>
    </w:p>
    <w:bookmarkEnd w:id="374"/>
    <w:bookmarkStart w:name="z1047" w:id="375"/>
    <w:p>
      <w:pPr>
        <w:spacing w:after="0"/>
        <w:ind w:left="0"/>
        <w:jc w:val="both"/>
      </w:pPr>
      <w:r>
        <w:rPr>
          <w:rFonts w:ascii="Times New Roman"/>
          <w:b w:val="false"/>
          <w:i w:val="false"/>
          <w:color w:val="000000"/>
          <w:sz w:val="28"/>
        </w:rPr>
        <w:t>
      5) в строке "код и наименование специальности и (или) образовательной программы" указывается код, наименование специальности и (или) образовательной программы;</w:t>
      </w:r>
    </w:p>
    <w:bookmarkEnd w:id="375"/>
    <w:bookmarkStart w:name="z1048" w:id="376"/>
    <w:p>
      <w:pPr>
        <w:spacing w:after="0"/>
        <w:ind w:left="0"/>
        <w:jc w:val="both"/>
      </w:pPr>
      <w:r>
        <w:rPr>
          <w:rFonts w:ascii="Times New Roman"/>
          <w:b w:val="false"/>
          <w:i w:val="false"/>
          <w:color w:val="000000"/>
          <w:sz w:val="28"/>
        </w:rPr>
        <w:t>
      6) в строке "форма обучения" указывается форма обучения.</w:t>
      </w:r>
    </w:p>
    <w:bookmarkEnd w:id="376"/>
    <w:bookmarkStart w:name="z1049" w:id="377"/>
    <w:p>
      <w:pPr>
        <w:spacing w:after="0"/>
        <w:ind w:left="0"/>
        <w:jc w:val="both"/>
      </w:pPr>
      <w:r>
        <w:rPr>
          <w:rFonts w:ascii="Times New Roman"/>
          <w:b w:val="false"/>
          <w:i w:val="false"/>
          <w:color w:val="000000"/>
          <w:sz w:val="28"/>
        </w:rPr>
        <w:t>
      При освоении обучающимися более 50 % дисциплин образовательных программ с применением дистанционных образовательных технологий, в строке "форма обучения" указывается соответствующая отметка "с применением дистанционных образовательных технологий";</w:t>
      </w:r>
    </w:p>
    <w:bookmarkEnd w:id="377"/>
    <w:bookmarkStart w:name="z1050" w:id="378"/>
    <w:p>
      <w:pPr>
        <w:spacing w:after="0"/>
        <w:ind w:left="0"/>
        <w:jc w:val="both"/>
      </w:pPr>
      <w:r>
        <w:rPr>
          <w:rFonts w:ascii="Times New Roman"/>
          <w:b w:val="false"/>
          <w:i w:val="false"/>
          <w:color w:val="000000"/>
          <w:sz w:val="28"/>
        </w:rPr>
        <w:t>
      7) в бланке указывается серия и номер выдаваемого диплома, город, где находится организация образования, дата выдачи бланка: число (цифрой), месяц (прописью) и год (четырехзначной цифрой), регистрационный номер бланка по журналу регистрации выдаваемых бланков.</w:t>
      </w:r>
    </w:p>
    <w:bookmarkEnd w:id="378"/>
    <w:bookmarkStart w:name="z1051" w:id="379"/>
    <w:p>
      <w:pPr>
        <w:spacing w:after="0"/>
        <w:ind w:left="0"/>
        <w:jc w:val="both"/>
      </w:pPr>
      <w:r>
        <w:rPr>
          <w:rFonts w:ascii="Times New Roman"/>
          <w:b w:val="false"/>
          <w:i w:val="false"/>
          <w:color w:val="000000"/>
          <w:sz w:val="28"/>
        </w:rPr>
        <w:t>
      8) указывается дата, номер протокола аттестационной комиссии;</w:t>
      </w:r>
    </w:p>
    <w:bookmarkEnd w:id="379"/>
    <w:bookmarkStart w:name="z1052" w:id="380"/>
    <w:p>
      <w:pPr>
        <w:spacing w:after="0"/>
        <w:ind w:left="0"/>
        <w:jc w:val="both"/>
      </w:pPr>
      <w:r>
        <w:rPr>
          <w:rFonts w:ascii="Times New Roman"/>
          <w:b w:val="false"/>
          <w:i w:val="false"/>
          <w:color w:val="000000"/>
          <w:sz w:val="28"/>
        </w:rPr>
        <w:t>
      9) в бланке диплома о послевузовском образовании с присуждением степени доктора философии (PhD), доктора по профилю указывается дата, номер протокола заседания диссертационного совета (в случае выдачи диплома ОВПО, имеющим особый статус) или дата, номер приказа Комитета (в случае выдачи диплома ОВПО, не имеющем особого статуса).</w:t>
      </w:r>
    </w:p>
    <w:bookmarkEnd w:id="380"/>
    <w:bookmarkStart w:name="z1053" w:id="381"/>
    <w:p>
      <w:pPr>
        <w:spacing w:after="0"/>
        <w:ind w:left="0"/>
        <w:jc w:val="both"/>
      </w:pPr>
      <w:r>
        <w:rPr>
          <w:rFonts w:ascii="Times New Roman"/>
          <w:b w:val="false"/>
          <w:i w:val="false"/>
          <w:color w:val="000000"/>
          <w:sz w:val="28"/>
        </w:rPr>
        <w:t>
      11. Подписи руководителя ОВПО в бланках проставляются шариковой ручкой с черной пастой. На отведенном для печати месте ставится печать ОВПО.</w:t>
      </w:r>
    </w:p>
    <w:bookmarkEnd w:id="381"/>
    <w:bookmarkStart w:name="z1054" w:id="382"/>
    <w:p>
      <w:pPr>
        <w:spacing w:after="0"/>
        <w:ind w:left="0"/>
        <w:jc w:val="both"/>
      </w:pPr>
      <w:r>
        <w:rPr>
          <w:rFonts w:ascii="Times New Roman"/>
          <w:b w:val="false"/>
          <w:i w:val="false"/>
          <w:color w:val="000000"/>
          <w:sz w:val="28"/>
        </w:rPr>
        <w:t>
      12. После заполнения бланка документа он должен быть тщательно проверен на точность и безошибочность внесенных в него записей. Документ, составленный с ошибками, считается испорченным и подлежит замене.</w:t>
      </w:r>
    </w:p>
    <w:bookmarkEnd w:id="382"/>
    <w:bookmarkStart w:name="z1055" w:id="383"/>
    <w:p>
      <w:pPr>
        <w:spacing w:after="0"/>
        <w:ind w:left="0"/>
        <w:jc w:val="both"/>
      </w:pPr>
      <w:r>
        <w:rPr>
          <w:rFonts w:ascii="Times New Roman"/>
          <w:b w:val="false"/>
          <w:i w:val="false"/>
          <w:color w:val="000000"/>
          <w:sz w:val="28"/>
        </w:rPr>
        <w:t>
      13. Приложения к документам об образовании собственного образца заполняются следующим образом:</w:t>
      </w:r>
    </w:p>
    <w:bookmarkEnd w:id="383"/>
    <w:bookmarkStart w:name="z1056" w:id="384"/>
    <w:p>
      <w:pPr>
        <w:spacing w:after="0"/>
        <w:ind w:left="0"/>
        <w:jc w:val="both"/>
      </w:pPr>
      <w:r>
        <w:rPr>
          <w:rFonts w:ascii="Times New Roman"/>
          <w:b w:val="false"/>
          <w:i w:val="false"/>
          <w:color w:val="000000"/>
          <w:sz w:val="28"/>
        </w:rPr>
        <w:t>
      1) фамилия, имя, отчество (при его наличии) указываются полностью;</w:t>
      </w:r>
    </w:p>
    <w:bookmarkEnd w:id="384"/>
    <w:bookmarkStart w:name="z1057" w:id="385"/>
    <w:p>
      <w:pPr>
        <w:spacing w:after="0"/>
        <w:ind w:left="0"/>
        <w:jc w:val="both"/>
      </w:pPr>
      <w:r>
        <w:rPr>
          <w:rFonts w:ascii="Times New Roman"/>
          <w:b w:val="false"/>
          <w:i w:val="false"/>
          <w:color w:val="000000"/>
          <w:sz w:val="28"/>
        </w:rPr>
        <w:t>
      2) наименование дисциплин, количество академических кредитов – ECTS. Оценка (в буквенном эквиваленте, в баллах и традиционная (прописью));</w:t>
      </w:r>
    </w:p>
    <w:bookmarkEnd w:id="385"/>
    <w:bookmarkStart w:name="z1058" w:id="386"/>
    <w:p>
      <w:pPr>
        <w:spacing w:after="0"/>
        <w:ind w:left="0"/>
        <w:jc w:val="both"/>
      </w:pPr>
      <w:r>
        <w:rPr>
          <w:rFonts w:ascii="Times New Roman"/>
          <w:b w:val="false"/>
          <w:i w:val="false"/>
          <w:color w:val="000000"/>
          <w:sz w:val="28"/>
        </w:rPr>
        <w:t>
      3) в строке "Итоговая аттестация", указывается наименование, количество академических кредитов - ECTS и оценка (в буквенном эквиваленте, в баллах и традиционная (прописью)). Если сдан комплексный экзамен, то указываются наименования дисциплин, входящих в комплексный экзамен и выставляется одна оценка;</w:t>
      </w:r>
    </w:p>
    <w:bookmarkEnd w:id="386"/>
    <w:bookmarkStart w:name="z1059" w:id="387"/>
    <w:p>
      <w:pPr>
        <w:spacing w:after="0"/>
        <w:ind w:left="0"/>
        <w:jc w:val="both"/>
      </w:pPr>
      <w:r>
        <w:rPr>
          <w:rFonts w:ascii="Times New Roman"/>
          <w:b w:val="false"/>
          <w:i w:val="false"/>
          <w:color w:val="000000"/>
          <w:sz w:val="28"/>
        </w:rPr>
        <w:t>
      4) в строке "Предыдущий документ об образовании" указывается наименование документа об образовании, на основании которого данное лицо было зачислено в ОВПО, номер документа и год его выдачи. В случае если предыдущий документ об образовании был получен за рубежом, указывается его наименование в переводе на государственный, английский и (или) другие (русский и т.д.) языки и наименование страны, в которой выдан этот документ;</w:t>
      </w:r>
    </w:p>
    <w:bookmarkEnd w:id="387"/>
    <w:bookmarkStart w:name="z1060" w:id="388"/>
    <w:p>
      <w:pPr>
        <w:spacing w:after="0"/>
        <w:ind w:left="0"/>
        <w:jc w:val="both"/>
      </w:pPr>
      <w:r>
        <w:rPr>
          <w:rFonts w:ascii="Times New Roman"/>
          <w:b w:val="false"/>
          <w:i w:val="false"/>
          <w:color w:val="000000"/>
          <w:sz w:val="28"/>
        </w:rPr>
        <w:t>
      5) в строке "Поступил (а) в" и "Завершил (а) обучение в" указываются четырехзначными числами соответственно год поступления и год окончания обучения, а также полное наименование ОВПО, в который поступало данное лицо, и наименование ОВПО, который это лицо окончило. Другие ОВПО, в которых также мог обучаться студент, не указываются;</w:t>
      </w:r>
    </w:p>
    <w:bookmarkEnd w:id="388"/>
    <w:bookmarkStart w:name="z1061" w:id="389"/>
    <w:p>
      <w:pPr>
        <w:spacing w:after="0"/>
        <w:ind w:left="0"/>
        <w:jc w:val="both"/>
      </w:pPr>
      <w:r>
        <w:rPr>
          <w:rFonts w:ascii="Times New Roman"/>
          <w:b w:val="false"/>
          <w:i w:val="false"/>
          <w:color w:val="000000"/>
          <w:sz w:val="28"/>
        </w:rPr>
        <w:t>
      6) в строке "Общее число освоенных академических кредитов – ECTS" - указывается цифрами количество кредитов;</w:t>
      </w:r>
    </w:p>
    <w:bookmarkEnd w:id="389"/>
    <w:bookmarkStart w:name="z1062" w:id="390"/>
    <w:p>
      <w:pPr>
        <w:spacing w:after="0"/>
        <w:ind w:left="0"/>
        <w:jc w:val="both"/>
      </w:pPr>
      <w:r>
        <w:rPr>
          <w:rFonts w:ascii="Times New Roman"/>
          <w:b w:val="false"/>
          <w:i w:val="false"/>
          <w:color w:val="000000"/>
          <w:sz w:val="28"/>
        </w:rPr>
        <w:t>
      7) в строке "Средневзвешенная оценка (GPA) обучения" - указывается цифрами средний балл за весь период обучения;</w:t>
      </w:r>
    </w:p>
    <w:bookmarkEnd w:id="390"/>
    <w:bookmarkStart w:name="z1063" w:id="391"/>
    <w:p>
      <w:pPr>
        <w:spacing w:after="0"/>
        <w:ind w:left="0"/>
        <w:jc w:val="both"/>
      </w:pPr>
      <w:r>
        <w:rPr>
          <w:rFonts w:ascii="Times New Roman"/>
          <w:b w:val="false"/>
          <w:i w:val="false"/>
          <w:color w:val="000000"/>
          <w:sz w:val="28"/>
        </w:rPr>
        <w:t>
      8) в строке "Профессиональная практика" указывается наименование, количество академических кредитов - ECTS и оценка (в буквенном эквиваленте, в баллах и традиционная (прописью));</w:t>
      </w:r>
    </w:p>
    <w:bookmarkEnd w:id="391"/>
    <w:bookmarkStart w:name="z1064" w:id="392"/>
    <w:p>
      <w:pPr>
        <w:spacing w:after="0"/>
        <w:ind w:left="0"/>
        <w:jc w:val="both"/>
      </w:pPr>
      <w:r>
        <w:rPr>
          <w:rFonts w:ascii="Times New Roman"/>
          <w:b w:val="false"/>
          <w:i w:val="false"/>
          <w:color w:val="000000"/>
          <w:sz w:val="28"/>
        </w:rPr>
        <w:t>
      9) в строке "Количество кредитов теоретического обучения" и "количество кредитов ECTS теоретического обучения" - указывается цифрами количество кредитов теоретического обучения;</w:t>
      </w:r>
    </w:p>
    <w:bookmarkEnd w:id="392"/>
    <w:bookmarkStart w:name="z1065" w:id="393"/>
    <w:p>
      <w:pPr>
        <w:spacing w:after="0"/>
        <w:ind w:left="0"/>
        <w:jc w:val="both"/>
      </w:pPr>
      <w:r>
        <w:rPr>
          <w:rFonts w:ascii="Times New Roman"/>
          <w:b w:val="false"/>
          <w:i w:val="false"/>
          <w:color w:val="000000"/>
          <w:sz w:val="28"/>
        </w:rPr>
        <w:t>
      10) в строке "Решением аттестационной комиссии" указывается цифрами номер протокола и дата;</w:t>
      </w:r>
    </w:p>
    <w:bookmarkEnd w:id="393"/>
    <w:bookmarkStart w:name="z1066" w:id="394"/>
    <w:p>
      <w:pPr>
        <w:spacing w:after="0"/>
        <w:ind w:left="0"/>
        <w:jc w:val="both"/>
      </w:pPr>
      <w:r>
        <w:rPr>
          <w:rFonts w:ascii="Times New Roman"/>
          <w:b w:val="false"/>
          <w:i w:val="false"/>
          <w:color w:val="000000"/>
          <w:sz w:val="28"/>
        </w:rPr>
        <w:t>
      11) в строке "Присуждена (присвоена)" указывается степень/квалификация;</w:t>
      </w:r>
    </w:p>
    <w:bookmarkEnd w:id="394"/>
    <w:bookmarkStart w:name="z1067" w:id="395"/>
    <w:p>
      <w:pPr>
        <w:spacing w:after="0"/>
        <w:ind w:left="0"/>
        <w:jc w:val="both"/>
      </w:pPr>
      <w:r>
        <w:rPr>
          <w:rFonts w:ascii="Times New Roman"/>
          <w:b w:val="false"/>
          <w:i w:val="false"/>
          <w:color w:val="000000"/>
          <w:sz w:val="28"/>
        </w:rPr>
        <w:t>
      12) в строке "По специальности и (или) образовательной программы" указывается код и наименование специальности и (или) образовательной программы;</w:t>
      </w:r>
    </w:p>
    <w:bookmarkEnd w:id="395"/>
    <w:bookmarkStart w:name="z1068" w:id="396"/>
    <w:p>
      <w:pPr>
        <w:spacing w:after="0"/>
        <w:ind w:left="0"/>
        <w:jc w:val="both"/>
      </w:pPr>
      <w:r>
        <w:rPr>
          <w:rFonts w:ascii="Times New Roman"/>
          <w:b w:val="false"/>
          <w:i w:val="false"/>
          <w:color w:val="000000"/>
          <w:sz w:val="28"/>
        </w:rPr>
        <w:t>
      13) в строке "Уровень соответствия национальной рамки квалификации" указывается цифрами уровень: для бакалавриата – 6, для магистратуры – 7, для докторантуры – 8.</w:t>
      </w:r>
    </w:p>
    <w:bookmarkEnd w:id="396"/>
    <w:bookmarkStart w:name="z1069" w:id="397"/>
    <w:p>
      <w:pPr>
        <w:spacing w:after="0"/>
        <w:ind w:left="0"/>
        <w:jc w:val="both"/>
      </w:pPr>
      <w:r>
        <w:rPr>
          <w:rFonts w:ascii="Times New Roman"/>
          <w:b w:val="false"/>
          <w:i w:val="false"/>
          <w:color w:val="000000"/>
          <w:sz w:val="28"/>
        </w:rPr>
        <w:t>
      14. Дисциплины, изученные выпускником сверх дисциплин, определенных учебным планом ОВПО для данного направления подготовки или специальности, вносятся с согласия выпускника по его заявлению.</w:t>
      </w:r>
    </w:p>
    <w:bookmarkEnd w:id="397"/>
    <w:bookmarkStart w:name="z1070" w:id="398"/>
    <w:p>
      <w:pPr>
        <w:spacing w:after="0"/>
        <w:ind w:left="0"/>
        <w:jc w:val="both"/>
      </w:pPr>
      <w:r>
        <w:rPr>
          <w:rFonts w:ascii="Times New Roman"/>
          <w:b w:val="false"/>
          <w:i w:val="false"/>
          <w:color w:val="000000"/>
          <w:sz w:val="28"/>
        </w:rPr>
        <w:t xml:space="preserve">
      15. Приложения к документам об образовании собственного образца подписываются руководителем ОВПО. На отведенном для печати месте ставится печать ОВПО. </w:t>
      </w:r>
    </w:p>
    <w:bookmarkEnd w:id="398"/>
    <w:bookmarkStart w:name="z1071" w:id="399"/>
    <w:p>
      <w:pPr>
        <w:spacing w:after="0"/>
        <w:ind w:left="0"/>
        <w:jc w:val="both"/>
      </w:pPr>
      <w:r>
        <w:rPr>
          <w:rFonts w:ascii="Times New Roman"/>
          <w:b w:val="false"/>
          <w:i w:val="false"/>
          <w:color w:val="000000"/>
          <w:sz w:val="28"/>
        </w:rPr>
        <w:t>
      16. Диплом об окончании высшего и послевузовского образования без приложения к диплому недействителен.</w:t>
      </w:r>
    </w:p>
    <w:bookmarkEnd w:id="399"/>
    <w:bookmarkStart w:name="z1072" w:id="400"/>
    <w:p>
      <w:pPr>
        <w:spacing w:after="0"/>
        <w:ind w:left="0"/>
        <w:jc w:val="left"/>
      </w:pPr>
      <w:r>
        <w:rPr>
          <w:rFonts w:ascii="Times New Roman"/>
          <w:b/>
          <w:i w:val="false"/>
          <w:color w:val="000000"/>
        </w:rPr>
        <w:t xml:space="preserve"> Глава 3. Правила учета и выдачи документов об образовании собственного образца</w:t>
      </w:r>
    </w:p>
    <w:bookmarkEnd w:id="400"/>
    <w:bookmarkStart w:name="z1073" w:id="401"/>
    <w:p>
      <w:pPr>
        <w:spacing w:after="0"/>
        <w:ind w:left="0"/>
        <w:jc w:val="both"/>
      </w:pPr>
      <w:r>
        <w:rPr>
          <w:rFonts w:ascii="Times New Roman"/>
          <w:b w:val="false"/>
          <w:i w:val="false"/>
          <w:color w:val="000000"/>
          <w:sz w:val="28"/>
        </w:rPr>
        <w:t xml:space="preserve">
      17. В целях осуществления контроля по организации приема, хранения, выдачи и списания бланков документов собственного образца в ОВПО создается постоянно действующая комиссия в составе не менее 5 человек, утверждаемая приказом руководителя ОВПО. </w:t>
      </w:r>
    </w:p>
    <w:bookmarkEnd w:id="401"/>
    <w:bookmarkStart w:name="z1074" w:id="402"/>
    <w:p>
      <w:pPr>
        <w:spacing w:after="0"/>
        <w:ind w:left="0"/>
        <w:jc w:val="both"/>
      </w:pPr>
      <w:r>
        <w:rPr>
          <w:rFonts w:ascii="Times New Roman"/>
          <w:b w:val="false"/>
          <w:i w:val="false"/>
          <w:color w:val="000000"/>
          <w:sz w:val="28"/>
        </w:rPr>
        <w:t xml:space="preserve">
      18. Отчет об использовании бланков документов собственного образца в соответствующем учебном году материально-ответственным лицом предоставляется в бухгалтерию ОВПО. </w:t>
      </w:r>
    </w:p>
    <w:bookmarkEnd w:id="402"/>
    <w:bookmarkStart w:name="z1075" w:id="403"/>
    <w:p>
      <w:pPr>
        <w:spacing w:after="0"/>
        <w:ind w:left="0"/>
        <w:jc w:val="both"/>
      </w:pPr>
      <w:r>
        <w:rPr>
          <w:rFonts w:ascii="Times New Roman"/>
          <w:b w:val="false"/>
          <w:i w:val="false"/>
          <w:color w:val="000000"/>
          <w:sz w:val="28"/>
        </w:rPr>
        <w:t xml:space="preserve">
      19. Неиспользованные бланки документов собственного образца, их количество указываются в отчетах о движении бланков. </w:t>
      </w:r>
    </w:p>
    <w:bookmarkEnd w:id="403"/>
    <w:bookmarkStart w:name="z1076" w:id="404"/>
    <w:p>
      <w:pPr>
        <w:spacing w:after="0"/>
        <w:ind w:left="0"/>
        <w:jc w:val="both"/>
      </w:pPr>
      <w:r>
        <w:rPr>
          <w:rFonts w:ascii="Times New Roman"/>
          <w:b w:val="false"/>
          <w:i w:val="false"/>
          <w:color w:val="000000"/>
          <w:sz w:val="28"/>
        </w:rPr>
        <w:t xml:space="preserve">
      20. В случае выявления фактов недостачи бланков документов собственного образца, комиссией составляется акт, в котором указывается место и дата инвентаризации. </w:t>
      </w:r>
    </w:p>
    <w:bookmarkEnd w:id="404"/>
    <w:bookmarkStart w:name="z1077" w:id="405"/>
    <w:p>
      <w:pPr>
        <w:spacing w:after="0"/>
        <w:ind w:left="0"/>
        <w:jc w:val="both"/>
      </w:pPr>
      <w:r>
        <w:rPr>
          <w:rFonts w:ascii="Times New Roman"/>
          <w:b w:val="false"/>
          <w:i w:val="false"/>
          <w:color w:val="000000"/>
          <w:sz w:val="28"/>
        </w:rPr>
        <w:t xml:space="preserve">
      21. В случаях обнаружения утерянных бланков документов собственного образца комиссия составляет акт и передает на хранение материально-ответственному лицу. </w:t>
      </w:r>
    </w:p>
    <w:bookmarkEnd w:id="405"/>
    <w:bookmarkStart w:name="z1078" w:id="406"/>
    <w:p>
      <w:pPr>
        <w:spacing w:after="0"/>
        <w:ind w:left="0"/>
        <w:jc w:val="both"/>
      </w:pPr>
      <w:r>
        <w:rPr>
          <w:rFonts w:ascii="Times New Roman"/>
          <w:b w:val="false"/>
          <w:i w:val="false"/>
          <w:color w:val="000000"/>
          <w:sz w:val="28"/>
        </w:rPr>
        <w:t xml:space="preserve">
      22. В случае порчи бланков документов собственного образца при их использовании в работе, составляется акт по испорченным бланкам. К акту по испорченным бланкам прикладываются вырезанные и наклеенные на лист бумаги номера и серии испорченных бланков, оставшиеся части бланков уничтожаются. </w:t>
      </w:r>
    </w:p>
    <w:bookmarkEnd w:id="406"/>
    <w:bookmarkStart w:name="z1079" w:id="407"/>
    <w:p>
      <w:pPr>
        <w:spacing w:after="0"/>
        <w:ind w:left="0"/>
        <w:jc w:val="both"/>
      </w:pPr>
      <w:r>
        <w:rPr>
          <w:rFonts w:ascii="Times New Roman"/>
          <w:b w:val="false"/>
          <w:i w:val="false"/>
          <w:color w:val="000000"/>
          <w:sz w:val="28"/>
        </w:rPr>
        <w:t>
      23. В случае внесения изменений в содержание бланков документов собственного образца, бланки старого образца уничтожаются в ОВПО на основании решения руководителя ОВПО и оформляются актом уничтожения бланков документов об образовании. К акту прикладываются вырезанные и наклеенные на лист бумаги номера и серии бланков, оставшиеся части бланков уничтожаются.</w:t>
      </w:r>
    </w:p>
    <w:bookmarkEnd w:id="407"/>
    <w:bookmarkStart w:name="z1080" w:id="408"/>
    <w:p>
      <w:pPr>
        <w:spacing w:after="0"/>
        <w:ind w:left="0"/>
        <w:jc w:val="both"/>
      </w:pPr>
      <w:r>
        <w:rPr>
          <w:rFonts w:ascii="Times New Roman"/>
          <w:b w:val="false"/>
          <w:i w:val="false"/>
          <w:color w:val="000000"/>
          <w:sz w:val="28"/>
        </w:rPr>
        <w:t>
      24. Бланки документов собственного образца хранятся в несгораемых сейфах, железных шкафах или специально оборудованном помещении, обеспечивающем сохранность бланков без сроков ограничения.</w:t>
      </w:r>
    </w:p>
    <w:bookmarkEnd w:id="408"/>
    <w:bookmarkStart w:name="z1081" w:id="409"/>
    <w:p>
      <w:pPr>
        <w:spacing w:after="0"/>
        <w:ind w:left="0"/>
        <w:jc w:val="both"/>
      </w:pPr>
      <w:r>
        <w:rPr>
          <w:rFonts w:ascii="Times New Roman"/>
          <w:b w:val="false"/>
          <w:i w:val="false"/>
          <w:color w:val="000000"/>
          <w:sz w:val="28"/>
        </w:rPr>
        <w:t xml:space="preserve">
      25. В целях осуществления контроля достоверности отчетных данных обеспечивается надлежащее хранение копий отчетов. Отчеты хранятся в отдельных папках по срокам их составления. </w:t>
      </w:r>
    </w:p>
    <w:bookmarkEnd w:id="409"/>
    <w:bookmarkStart w:name="z1082" w:id="410"/>
    <w:p>
      <w:pPr>
        <w:spacing w:after="0"/>
        <w:ind w:left="0"/>
        <w:jc w:val="both"/>
      </w:pPr>
      <w:r>
        <w:rPr>
          <w:rFonts w:ascii="Times New Roman"/>
          <w:b w:val="false"/>
          <w:i w:val="false"/>
          <w:color w:val="000000"/>
          <w:sz w:val="28"/>
        </w:rPr>
        <w:t>
      26. Ответственность по организации заказа, хранению, учету и выдачи бланков документов собственного образца возлагается на материально-ответственное лицо ОВПО.</w:t>
      </w:r>
    </w:p>
    <w:bookmarkEnd w:id="410"/>
    <w:bookmarkStart w:name="z1083" w:id="411"/>
    <w:p>
      <w:pPr>
        <w:spacing w:after="0"/>
        <w:ind w:left="0"/>
        <w:jc w:val="both"/>
      </w:pPr>
      <w:r>
        <w:rPr>
          <w:rFonts w:ascii="Times New Roman"/>
          <w:b w:val="false"/>
          <w:i w:val="false"/>
          <w:color w:val="000000"/>
          <w:sz w:val="28"/>
        </w:rPr>
        <w:t>
      27. Осуществление контроля за заказом, выдачей и хранением бланков возлагается на руководителя ОВПО.</w:t>
      </w:r>
    </w:p>
    <w:bookmarkEnd w:id="411"/>
    <w:bookmarkStart w:name="z1084" w:id="412"/>
    <w:p>
      <w:pPr>
        <w:spacing w:after="0"/>
        <w:ind w:left="0"/>
        <w:jc w:val="both"/>
      </w:pPr>
      <w:r>
        <w:rPr>
          <w:rFonts w:ascii="Times New Roman"/>
          <w:b w:val="false"/>
          <w:i w:val="false"/>
          <w:color w:val="000000"/>
          <w:sz w:val="28"/>
        </w:rPr>
        <w:t>
      28. Основанием для выдачи документов собственного образца является решение аттестационной комиссии, свидетельствующее о прохождении обучающимися итоговой аттестации и подтверждающие усвоение ими в полном объеме обучения соответствующего уровня образования.</w:t>
      </w:r>
    </w:p>
    <w:bookmarkEnd w:id="412"/>
    <w:bookmarkStart w:name="z1085" w:id="413"/>
    <w:p>
      <w:pPr>
        <w:spacing w:after="0"/>
        <w:ind w:left="0"/>
        <w:jc w:val="both"/>
      </w:pPr>
      <w:r>
        <w:rPr>
          <w:rFonts w:ascii="Times New Roman"/>
          <w:b w:val="false"/>
          <w:i w:val="false"/>
          <w:color w:val="000000"/>
          <w:sz w:val="28"/>
        </w:rPr>
        <w:t>
      Основанием для выдачи сертификата о педагогической переподготовке является решение аттестационной комиссии.</w:t>
      </w:r>
    </w:p>
    <w:bookmarkEnd w:id="413"/>
    <w:bookmarkStart w:name="z1086" w:id="414"/>
    <w:p>
      <w:pPr>
        <w:spacing w:after="0"/>
        <w:ind w:left="0"/>
        <w:jc w:val="both"/>
      </w:pPr>
      <w:r>
        <w:rPr>
          <w:rFonts w:ascii="Times New Roman"/>
          <w:b w:val="false"/>
          <w:i w:val="false"/>
          <w:color w:val="000000"/>
          <w:sz w:val="28"/>
        </w:rPr>
        <w:t>
      Основанием для выдачи диплома о послевузовском образовании с присуждением степени доктора философии (PhD), доктора по профилю собственного образца являются:</w:t>
      </w:r>
    </w:p>
    <w:bookmarkEnd w:id="414"/>
    <w:bookmarkStart w:name="z1087" w:id="415"/>
    <w:p>
      <w:pPr>
        <w:spacing w:after="0"/>
        <w:ind w:left="0"/>
        <w:jc w:val="both"/>
      </w:pPr>
      <w:r>
        <w:rPr>
          <w:rFonts w:ascii="Times New Roman"/>
          <w:b w:val="false"/>
          <w:i w:val="false"/>
          <w:color w:val="000000"/>
          <w:sz w:val="28"/>
        </w:rPr>
        <w:t>
      1) для ОВПО, имеющих особый статус, решение диссертационного совета;</w:t>
      </w:r>
    </w:p>
    <w:bookmarkEnd w:id="415"/>
    <w:bookmarkStart w:name="z1088" w:id="416"/>
    <w:p>
      <w:pPr>
        <w:spacing w:after="0"/>
        <w:ind w:left="0"/>
        <w:jc w:val="both"/>
      </w:pPr>
      <w:r>
        <w:rPr>
          <w:rFonts w:ascii="Times New Roman"/>
          <w:b w:val="false"/>
          <w:i w:val="false"/>
          <w:color w:val="000000"/>
          <w:sz w:val="28"/>
        </w:rPr>
        <w:t>
      2) для ОВПО, не имеющих особого статуса, решение Комитета по обеспечению качества в сфере образования и науки Министерства образования и науки Республики Казахстан (далее - Комитет) и приказ руководителя ОВПО.</w:t>
      </w:r>
    </w:p>
    <w:bookmarkEnd w:id="416"/>
    <w:bookmarkStart w:name="z1089" w:id="417"/>
    <w:p>
      <w:pPr>
        <w:spacing w:after="0"/>
        <w:ind w:left="0"/>
        <w:jc w:val="both"/>
      </w:pPr>
      <w:r>
        <w:rPr>
          <w:rFonts w:ascii="Times New Roman"/>
          <w:b w:val="false"/>
          <w:i w:val="false"/>
          <w:color w:val="000000"/>
          <w:sz w:val="28"/>
        </w:rPr>
        <w:t>
      29. Документы об образовании собственного образца выдаются выпускникам ОВПО на бесплатной основе не позднее тридцати календарных дней со дня принятия соответствующего решения.</w:t>
      </w:r>
    </w:p>
    <w:bookmarkEnd w:id="417"/>
    <w:bookmarkStart w:name="z1090" w:id="418"/>
    <w:p>
      <w:pPr>
        <w:spacing w:after="0"/>
        <w:ind w:left="0"/>
        <w:jc w:val="both"/>
      </w:pPr>
      <w:r>
        <w:rPr>
          <w:rFonts w:ascii="Times New Roman"/>
          <w:b w:val="false"/>
          <w:i w:val="false"/>
          <w:color w:val="000000"/>
          <w:sz w:val="28"/>
        </w:rPr>
        <w:t>
      30. Бланки и приложения к документам об образовании собственного образца, а также сертификаты печатаются с использованием печатающих устройств (без учета данных, которые заполняются с помощью печатающих устройств).</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37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2015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3" w:id="419"/>
    <w:p>
      <w:pPr>
        <w:spacing w:after="0"/>
        <w:ind w:left="0"/>
        <w:jc w:val="left"/>
      </w:pPr>
      <w:r>
        <w:rPr>
          <w:rFonts w:ascii="Times New Roman"/>
          <w:b/>
          <w:i w:val="false"/>
          <w:color w:val="000000"/>
        </w:rPr>
        <w:t xml:space="preserve">              Форма справки, выдаваемой лицам, не завершившим образование                                Республика Казахстан                                      Герб Казахстана</w:t>
      </w:r>
    </w:p>
    <w:bookmarkEnd w:id="419"/>
    <w:bookmarkStart w:name="z1094" w:id="420"/>
    <w:p>
      <w:pPr>
        <w:spacing w:after="0"/>
        <w:ind w:left="0"/>
        <w:jc w:val="left"/>
      </w:pPr>
      <w:r>
        <w:rPr>
          <w:rFonts w:ascii="Times New Roman"/>
          <w:b/>
          <w:i w:val="false"/>
          <w:color w:val="000000"/>
        </w:rPr>
        <w:t xml:space="preserve">                                      Справка №</w:t>
      </w:r>
    </w:p>
    <w:bookmarkEnd w:id="420"/>
    <w:p>
      <w:pPr>
        <w:spacing w:after="0"/>
        <w:ind w:left="0"/>
        <w:jc w:val="both"/>
      </w:pPr>
      <w:r>
        <w:rPr>
          <w:rFonts w:ascii="Times New Roman"/>
          <w:b w:val="false"/>
          <w:i w:val="false"/>
          <w:color w:val="ff0000"/>
          <w:sz w:val="28"/>
        </w:rPr>
        <w:t xml:space="preserve">
      Сноска. Приказ дополнен приложением 37 в соответствии с приказом Министра образования и науки РК от 07.06.2021 </w:t>
      </w:r>
      <w:r>
        <w:rPr>
          <w:rFonts w:ascii="Times New Roman"/>
          <w:b w:val="false"/>
          <w:i w:val="false"/>
          <w:color w:val="ff0000"/>
          <w:sz w:val="28"/>
        </w:rPr>
        <w:t>№ 277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Выдана ________________________________________________________________ </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 xml:space="preserve">в том, что он (а) обучался (лась) с "__" _________ 20__ г. по "__" _________ 20__ г.  </w:t>
      </w:r>
      <w:r>
        <w:br/>
      </w:r>
      <w:r>
        <w:rPr>
          <w:rFonts w:ascii="Times New Roman"/>
          <w:b w:val="false"/>
          <w:i w:val="false"/>
          <w:color w:val="000000"/>
          <w:sz w:val="28"/>
        </w:rPr>
        <w:t xml:space="preserve">в _____________________________________________________________________  </w:t>
      </w:r>
      <w:r>
        <w:br/>
      </w:r>
      <w:r>
        <w:rPr>
          <w:rFonts w:ascii="Times New Roman"/>
          <w:b w:val="false"/>
          <w:i w:val="false"/>
          <w:color w:val="000000"/>
          <w:sz w:val="28"/>
        </w:rPr>
        <w:t xml:space="preserve">(наименование организации образования, местонахождение,  </w:t>
      </w:r>
      <w:r>
        <w:br/>
      </w: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специальность, форма обучения) </w:t>
      </w:r>
      <w:r>
        <w:br/>
      </w:r>
      <w:r>
        <w:rPr>
          <w:rFonts w:ascii="Times New Roman"/>
          <w:b w:val="false"/>
          <w:i w:val="false"/>
          <w:color w:val="000000"/>
          <w:sz w:val="28"/>
        </w:rPr>
        <w:t xml:space="preserve">За время обучения гр. ___________________________________________________ </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изучил (а) следующие дисциплины (учебные предметы), сдал (а) зачеты и экзамены,  </w:t>
      </w:r>
      <w:r>
        <w:br/>
      </w:r>
      <w:r>
        <w:rPr>
          <w:rFonts w:ascii="Times New Roman"/>
          <w:b w:val="false"/>
          <w:i w:val="false"/>
          <w:color w:val="000000"/>
          <w:sz w:val="28"/>
        </w:rPr>
        <w:t xml:space="preserve">получил (а) годовые (итоговые) оценки в соответствии с нижеследующими приложениями 1, 2:  </w:t>
      </w:r>
      <w:r>
        <w:br/>
      </w:r>
      <w:r>
        <w:rPr>
          <w:rFonts w:ascii="Times New Roman"/>
          <w:b w:val="false"/>
          <w:i w:val="false"/>
          <w:color w:val="000000"/>
          <w:sz w:val="28"/>
        </w:rPr>
        <w:t xml:space="preserve">1 - основное среднее образование; </w:t>
      </w:r>
      <w:r>
        <w:br/>
      </w:r>
      <w:r>
        <w:rPr>
          <w:rFonts w:ascii="Times New Roman"/>
          <w:b w:val="false"/>
          <w:i w:val="false"/>
          <w:color w:val="000000"/>
          <w:sz w:val="28"/>
        </w:rPr>
        <w:t xml:space="preserve">2 - техническое и профессиональное образование, послесреднее образование.  </w:t>
      </w:r>
      <w:r>
        <w:br/>
      </w:r>
      <w:r>
        <w:rPr>
          <w:rFonts w:ascii="Times New Roman"/>
          <w:b w:val="false"/>
          <w:i w:val="false"/>
          <w:color w:val="000000"/>
          <w:sz w:val="28"/>
        </w:rPr>
        <w:t xml:space="preserve">Руководитель организации образования </w:t>
      </w:r>
      <w:r>
        <w:br/>
      </w:r>
      <w:r>
        <w:rPr>
          <w:rFonts w:ascii="Times New Roman"/>
          <w:b w:val="false"/>
          <w:i w:val="false"/>
          <w:color w:val="000000"/>
          <w:sz w:val="28"/>
        </w:rPr>
        <w:t xml:space="preserve">Ф.И.О. (при его наличии) _________________________________________________  </w:t>
      </w:r>
      <w:r>
        <w:br/>
      </w:r>
      <w:r>
        <w:rPr>
          <w:rFonts w:ascii="Times New Roman"/>
          <w:b w:val="false"/>
          <w:i w:val="false"/>
          <w:color w:val="000000"/>
          <w:sz w:val="28"/>
        </w:rPr>
        <w:t xml:space="preserve">(подпись) </w:t>
      </w:r>
      <w:r>
        <w:br/>
      </w:r>
      <w:r>
        <w:rPr>
          <w:rFonts w:ascii="Times New Roman"/>
          <w:b w:val="false"/>
          <w:i w:val="false"/>
          <w:color w:val="000000"/>
          <w:sz w:val="28"/>
        </w:rPr>
        <w:t xml:space="preserve">М.П. </w:t>
      </w:r>
      <w:r>
        <w:br/>
      </w:r>
      <w:r>
        <w:rPr>
          <w:rFonts w:ascii="Times New Roman"/>
          <w:b w:val="false"/>
          <w:i w:val="false"/>
          <w:color w:val="000000"/>
          <w:sz w:val="28"/>
        </w:rPr>
        <w:t xml:space="preserve">Регистрационный номер ___________ </w:t>
      </w:r>
      <w:r>
        <w:br/>
      </w:r>
      <w:r>
        <w:rPr>
          <w:rFonts w:ascii="Times New Roman"/>
          <w:b w:val="false"/>
          <w:i w:val="false"/>
          <w:color w:val="000000"/>
          <w:sz w:val="28"/>
        </w:rPr>
        <w:t>Дата выдачи "___" __________ 20__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