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2ab6" w14:textId="3b32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января 2015 года № 19. Зарегистрирован в Министерстве юстиции Республики Казахстан 19 февраля 2015 года № 10297.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"Перевод и восстановление обучающихся по типам организаций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справки лицам, не завершившим техническое и профессиональное, послесреднее образование"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истечению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оказания государственной услуги 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организация образования).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обращается в организацию образования,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Стандарта государственной услуги "Перевод и восстановления обучающихся по типам организаций образования"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организации образования в день поступления (в случае поступления через портал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подразделению.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 документов направляется в течении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Правил, по итогам вносит документы руководителю организации образования для принятия решения.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переводе или восстановлении обучающихся определяется академическая разница в результатах обучения по дисциплинам/модулям рабочих учебных планов, изученных ими за предыдущие академические периоды.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Академическая разница в результатах обучения по дисциплинам/модулям рабочих учебных планов, определяется принимающей организацией образования на основе перечня и объемов изученных дисциплин/модулей, отраженных в транскрипте или справке, выданной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5717), (далее – справка).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ликвидации академической разницы результатов обучения по дисциплинам/модулям рабочего учебного плана, обучающийся записывается на прохождение обучения по данным дисциплинам/модулям и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дисциплины/модули академической разницы не включены в расписание учебных занятий текущего академического периода, обучающийся проходит обучение по этим дисциплинам/модулям в индивидуальном порядке по согласованию с администрацией принимающей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Академическая разница в результатах обучения по дисциплинам/модулям рабочих учебных планов, не ликвидированная в течение текущего академического периода, в дальнейшем считается как академическая задолженность.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результатов обучения по дисциплинам/модулям рабочих учебных планов.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перевод обучающихся осуществляется в период летних и зимних каникул.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образования, принимающего обучающегося в течение 5 (пять) рабочих дней. При положительном решении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образования, где ранее обучался услугополучатель пересылает его личное дело в течение 5 (пять) рабочих дней.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образования.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услугополучателя и принимает решение.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обучавшиеся ранее в организациях образования, восстанавливаются в прежнюю или другую организацию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восстановления является завершение обучающимся одного семестра, вопрос о восстановлении рассматривается на основании заявления восстанавливаемого лица или его законного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 первый курс обучающихся осуществляется по завершении первого семестра.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Восстановление ранее обучавшихся в других организациях образования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учебных групп обучения по курсам и специальностям при сдаче имеющейся академической разницы результатов обучения по дисциплинам/модулям рабочих учебных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результатов обучения по дисциплинам/модулям рабочих учебных планов.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Разница в результатах обучения по дисциплинам/модулям рабочих учебных планов устанавливается заместителем руководителя организации образования по учебной работе. Порядок и сроки ликвидации разницы в результатах обучения по дисциплинам/модулям рабочих учебных планов утверждается приказом руководителя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восстановлении 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удовлетворении заявления руководитель организации образования издает приказ о восстановлении услугополучателя в организацию образования.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приказом и.о. Министра образования и науки РК от 13.04.2021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итогам рассмотрения заявления услугополучателя организацией образования принимается одно из следующих решений: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удовлетворении заявления услугополучателя при котором издается соответствующий приказ руководителя организаций образования;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наличии оснований для отказа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удовлетворении заявления на основании приказа руководителя организации услугополучателю выдается уведомление о переводе или восстановлении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39"/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"Перевод и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обучающихся по типам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образования и науки РК от 13.04.2021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964"/>
        <w:gridCol w:w="98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"Перевод и восстановление обучающихся по типам организаций образования"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 - 3 (три) рабочих дня;из одной организации образования в другую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 - 8 (восемь)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восстановления:ранее обучавшегося в другую организацию образования –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переводе или восстановлении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 в оказании государственной услуги с указанием причин.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хранения услугодателем.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портала: www.egov.kz.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талон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восстанавливаемого лица (законного представителя)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под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восстанавливаемого лица (законного представителя)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талона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документа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результата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восстанавливаемого лица (законного представителя), услугополучателя в форме электронного документа, подписанного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под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восстанавливаемого лица (законного представителя), услугополучателя в форме электронного документа, подписанного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получает из соответствующих государственных информационных систем государственных органов через портал.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Ф.И.О(при его наличии).________________(подпись)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переводе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восстановлении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лицам, не завершившим техническое и профессиональное, послесреднее образование" (далее – Правила) разработаны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определяет порядок выдачи справки лицам, не завершившим техническое и профессиональное, послесреднее образование и порядок оказания государственной услуги.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Справка, выдаваемая лицам не завершившим техническое и профессиональное, послесреднее образование (далее – справка),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послесреднего образования.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справки лицам, не завершившим техническое профессиональное, послесреднее образование" (далее – государственная услуга), оказывается организациями технического и профессионального, послесреднего образования (далее – услугодатель).</w:t>
      </w:r>
    </w:p>
    <w:bookmarkEnd w:id="52"/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лица (далее – услугополучатель)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указанных в пункте 8 Стандарта государственной услуги "Выдача справки лицам, не завершившим техническое профессиональное, послесреднее образование"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услугополучателем полного пакета документов услугодатель по месту нахождения услугодателя в течение трех рабочих дней предоставляет справки лицам, не завершившим техническое и профессиональное, послесреднее образование который предоставляется услугополучателю.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результатов оказания государственной услуги направляется в Государственную корпорацию по месту нахождения услугодателя в течении 1 (одного) рабочего дня через курьера.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течении– 6 (шесть) рабочих дней.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65"/>
    <w:bookmarkStart w:name="z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отчисления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изменении фамилии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(имени,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услугополучателя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справку о не завершении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причину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"______"_______________20___года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435"/>
        <w:gridCol w:w="92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услугодателем – 30 минут, в Государственной корпорации – 15 минут.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лицам, не завершившим техническое и профессиональное, послесреднее образование,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9:00 до 18:00 часов с перерывом на обед с 13:00 до 14:00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(оригинал требуется для идентификации).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услугополучателя (требуется для идентификации личности).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Министерства (www.edu.gov.kz) и Единого контакт-центра (www.egov.kz).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И. 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/указать Ф. И. О. обучающегося (при наличии)/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указать наименование организации образования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 для предоставления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"____"___________20___года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исполнителя) (подпись, контактный 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________________________  Ф. И. О. (при его наличии) работника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